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a566" w14:textId="c87a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ауданының Голубиновка селосын Көктоғай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2009 жылғы 21 желтоқсандағы № 240 қаулысы және Ақтөбе облыстық мәслихатының 2009 жылғы 21 желтоқсандағы № 390 шешімі. Ақтөбе облысының Әділет департаментінде 2010 жылғы 20 қаңтарда № 3310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Алға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ауданының Голубиновка селосы Көктоғай ауылы деп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бірінші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