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31f9" w14:textId="73d3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Рыбаковка селосын Жаңажол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2009 жылғы 21 желтоқсандағы № 249 қаулысы және Ақтөбе облыстық мәслихатының 2009 жылғы 21 желтоқсандағы № 399 шешімі. Ақтөбе облысының Әділет департаментінде 2010 жылғы 20 қаңтарда № 3317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Мәртөк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Рыбаковка селосы Жаңажол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бірінші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Қ.ТОҚТАРОВ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