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366488" w14:textId="e36648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орман қоры учаскелерінде орман пайдалану төлемақысының мөлшерлемелері туралы</w:t>
      </w:r>
    </w:p>
    <w:p>
      <w:pPr>
        <w:spacing w:after="0"/>
        <w:ind w:left="0"/>
        <w:jc w:val="both"/>
      </w:pPr>
      <w:r>
        <w:rPr>
          <w:rFonts w:ascii="Times New Roman"/>
          <w:b w:val="false"/>
          <w:i w:val="false"/>
          <w:color w:val="000000"/>
          <w:sz w:val="28"/>
        </w:rPr>
        <w:t>Ақтөбе облыстық мәслихатының 2009 жылғы 21 желтоқсандағы № 236 шешімі. Ақтөбе облысының Әділет департаментінде 2010 жылғы 27 қаңтарда № 3326 тіркелді.</w:t>
      </w:r>
    </w:p>
    <w:p>
      <w:pPr>
        <w:spacing w:after="0"/>
        <w:ind w:left="0"/>
        <w:jc w:val="both"/>
      </w:pPr>
      <w:r>
        <w:rPr>
          <w:rFonts w:ascii="Times New Roman"/>
          <w:b w:val="false"/>
          <w:i w:val="false"/>
          <w:color w:val="ff0000"/>
          <w:sz w:val="28"/>
        </w:rPr>
        <w:t xml:space="preserve">
      Ескерту. Тақырыбында, бүкіл мәтіні бойынша және қосымшаларында қазақ тілінде "ставкалары", "ставкаларының" сөздері "мөлшерлемелері", "мөлшерлемелерінің" сөздерімен ауыстырылды, орыс тіліндегі мәтін өзгермейді – Ақтөбе облыстық мәслихатының 30.05.2017 </w:t>
      </w:r>
      <w:r>
        <w:rPr>
          <w:rFonts w:ascii="Times New Roman"/>
          <w:b w:val="false"/>
          <w:i w:val="false"/>
          <w:color w:val="ff0000"/>
          <w:sz w:val="28"/>
        </w:rPr>
        <w:t>№ 160</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Республикасының 2003 жылғы 8 шілдедегі "Қазақстан Республикасының Орман Кодексі" Кодексінің </w:t>
      </w:r>
      <w:r>
        <w:rPr>
          <w:rFonts w:ascii="Times New Roman"/>
          <w:b w:val="false"/>
          <w:i w:val="false"/>
          <w:color w:val="000000"/>
          <w:sz w:val="28"/>
        </w:rPr>
        <w:t>14-бабының</w:t>
      </w:r>
      <w:r>
        <w:rPr>
          <w:rFonts w:ascii="Times New Roman"/>
          <w:b w:val="false"/>
          <w:i w:val="false"/>
          <w:color w:val="000000"/>
          <w:sz w:val="28"/>
        </w:rPr>
        <w:t xml:space="preserve"> 2) тармақшасына, Қазақстан Республикасының 2017 жылғы 25 желтоқсандағы "Салық және бюджетке төленетін басқа да міндетті төлемдер туралы" (Салық Кодексі) Кодексінің 587-бабының </w:t>
      </w:r>
      <w:r>
        <w:rPr>
          <w:rFonts w:ascii="Times New Roman"/>
          <w:b w:val="false"/>
          <w:i w:val="false"/>
          <w:color w:val="000000"/>
          <w:sz w:val="28"/>
        </w:rPr>
        <w:t>1-тармағына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6-бабының</w:t>
      </w:r>
      <w:r>
        <w:rPr>
          <w:rFonts w:ascii="Times New Roman"/>
          <w:b w:val="false"/>
          <w:i w:val="false"/>
          <w:color w:val="000000"/>
          <w:sz w:val="28"/>
        </w:rPr>
        <w:t xml:space="preserve"> 5-тармағына және Қазақстан Республикасы Ауыл шаруашылығы министрінің міндетін атқарушының 2018 жылғы 13 қыркүйектегі № 383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17560 тіркелген, Мемлекеттік орман қоры учаскелерінде орман пайдаланғаны үшін төлемақы мөлшерлемелерін есептеудің әдістемелік нұсқауларының </w:t>
      </w:r>
      <w:r>
        <w:rPr>
          <w:rFonts w:ascii="Times New Roman"/>
          <w:b w:val="false"/>
          <w:i w:val="false"/>
          <w:color w:val="000000"/>
          <w:sz w:val="28"/>
        </w:rPr>
        <w:t>6-тармағына</w:t>
      </w:r>
      <w:r>
        <w:rPr>
          <w:rFonts w:ascii="Times New Roman"/>
          <w:b w:val="false"/>
          <w:i w:val="false"/>
          <w:color w:val="000000"/>
          <w:sz w:val="28"/>
        </w:rPr>
        <w:t xml:space="preserve"> сәйкес, Ақтөбе облыстық мәслихаты </w:t>
      </w:r>
      <w:r>
        <w:rPr>
          <w:rFonts w:ascii="Times New Roman"/>
          <w:b/>
          <w:i w:val="false"/>
          <w:color w:val="000000"/>
          <w:sz w:val="28"/>
        </w:rPr>
        <w:t>ШЕШІМ ҚАБЫЛДАДЫ</w:t>
      </w:r>
      <w:r>
        <w:rPr>
          <w:rFonts w:ascii="Times New Roman"/>
          <w:b/>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Ақтөбе облыстық мәслихатының 22.02.2018 </w:t>
      </w:r>
      <w:r>
        <w:rPr>
          <w:rFonts w:ascii="Times New Roman"/>
          <w:b w:val="false"/>
          <w:i w:val="false"/>
          <w:color w:val="ff0000"/>
          <w:sz w:val="28"/>
        </w:rPr>
        <w:t>№ 254</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 өзгерістер енгізілді - Ақтөбе облыстық мәслихатының 01.03.2019 </w:t>
      </w:r>
      <w:r>
        <w:rPr>
          <w:rFonts w:ascii="Times New Roman"/>
          <w:b w:val="false"/>
          <w:i w:val="false"/>
          <w:color w:val="000000"/>
          <w:sz w:val="28"/>
        </w:rPr>
        <w:t>№ 384</w:t>
      </w:r>
      <w:r>
        <w:rPr>
          <w:rFonts w:ascii="Times New Roman"/>
          <w:b w:val="false"/>
          <w:i w:val="false"/>
          <w:color w:val="ff0000"/>
          <w:sz w:val="28"/>
        </w:rPr>
        <w:t xml:space="preserve"> шешімімен (алғаш ресми жарияланғаннан кейін күнтізбелік он күн өткен соң қолданысқа енгізіледі).</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Мемлекеттік орман қоры учаскелерінде орман пайдалану төлемақысының мөлшерлемелері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қосымшаларға сәйкес бекітілсін.</w:t>
      </w:r>
    </w:p>
    <w:bookmarkEnd w:id="1"/>
    <w:bookmarkStart w:name="z3" w:id="2"/>
    <w:p>
      <w:pPr>
        <w:spacing w:after="0"/>
        <w:ind w:left="0"/>
        <w:jc w:val="both"/>
      </w:pPr>
      <w:r>
        <w:rPr>
          <w:rFonts w:ascii="Times New Roman"/>
          <w:b w:val="false"/>
          <w:i w:val="false"/>
          <w:color w:val="000000"/>
          <w:sz w:val="28"/>
        </w:rPr>
        <w:t>
      2. Орман пайдалану төлемінен түскен қаражат жергілікті бюджет кірісіне жіберілсін.</w:t>
      </w:r>
    </w:p>
    <w:bookmarkEnd w:id="2"/>
    <w:bookmarkStart w:name="z4" w:id="3"/>
    <w:p>
      <w:pPr>
        <w:spacing w:after="0"/>
        <w:ind w:left="0"/>
        <w:jc w:val="both"/>
      </w:pPr>
      <w:r>
        <w:rPr>
          <w:rFonts w:ascii="Times New Roman"/>
          <w:b w:val="false"/>
          <w:i w:val="false"/>
          <w:color w:val="000000"/>
          <w:sz w:val="28"/>
        </w:rPr>
        <w:t>
      3. Орман пайдалану төлемақысының мөлшерлемелері мөлшері мәліметін төлемшілерге жеткізу "Ақтөбе облысының табиғи ресурстар және табиғатты пайдалануды реттеу басқармасы" ММ-не (келiсiм бойынша), Ақтөбе қаласы және аудандардың әкімдеріне (келiсiм бойынша) ұсынылсын.</w:t>
      </w:r>
    </w:p>
    <w:bookmarkEnd w:id="3"/>
    <w:bookmarkStart w:name="z5" w:id="4"/>
    <w:p>
      <w:pPr>
        <w:spacing w:after="0"/>
        <w:ind w:left="0"/>
        <w:jc w:val="both"/>
      </w:pPr>
      <w:r>
        <w:rPr>
          <w:rFonts w:ascii="Times New Roman"/>
          <w:b w:val="false"/>
          <w:i w:val="false"/>
          <w:color w:val="000000"/>
          <w:sz w:val="28"/>
        </w:rPr>
        <w:t xml:space="preserve">
      4. "Мемлекеттік орман қоры учаскелерінде орманды пайдалану төлемақысының мөлшерін бекіту туралы" (нормативтік құқықтық кесімдерді мемлекеттік тіркеу тізілімінде № 3202 тіркелген, "Ақтөбе" газетінің 2007 жылғы 28 сәуірдегі № 52-53 және "Актюбинский вестник" газетінің 2007 жылғы 3 мамырындағы № 54-55 жарияланған) облыстық мәслихаттың 2007 жылғы 4 сәуірдегі № 342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4"/>
    <w:bookmarkStart w:name="z6" w:id="5"/>
    <w:p>
      <w:pPr>
        <w:spacing w:after="0"/>
        <w:ind w:left="0"/>
        <w:jc w:val="both"/>
      </w:pPr>
      <w:r>
        <w:rPr>
          <w:rFonts w:ascii="Times New Roman"/>
          <w:b w:val="false"/>
          <w:i w:val="false"/>
          <w:color w:val="000000"/>
          <w:sz w:val="28"/>
        </w:rPr>
        <w:t>
      5. Осы шешім алғаш ресми жарияланғаннан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Облыстық мәслихаттың</w:t>
            </w:r>
            <w:r>
              <w:br/>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Облыстықмәслихаттың хатшысы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Қ.ТОҚТАРОВ</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Б.ОРДАБАЕВ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2009 жылғы 21 желтоқсандағы</w:t>
            </w:r>
            <w:r>
              <w:br/>
            </w:r>
            <w:r>
              <w:rPr>
                <w:rFonts w:ascii="Times New Roman"/>
                <w:b w:val="false"/>
                <w:i w:val="false"/>
                <w:color w:val="000000"/>
                <w:sz w:val="20"/>
              </w:rPr>
              <w:t xml:space="preserve"> № 236 облыстық мәслихаттың </w:t>
            </w:r>
            <w:r>
              <w:br/>
            </w:r>
            <w:r>
              <w:rPr>
                <w:rFonts w:ascii="Times New Roman"/>
                <w:b w:val="false"/>
                <w:i w:val="false"/>
                <w:color w:val="000000"/>
                <w:sz w:val="20"/>
              </w:rPr>
              <w:t>шешіміне 1 қосымша</w:t>
            </w:r>
          </w:p>
        </w:tc>
      </w:tr>
    </w:tbl>
    <w:p>
      <w:pPr>
        <w:spacing w:after="0"/>
        <w:ind w:left="0"/>
        <w:jc w:val="left"/>
      </w:pPr>
      <w:r>
        <w:rPr>
          <w:rFonts w:ascii="Times New Roman"/>
          <w:b/>
          <w:i w:val="false"/>
          <w:color w:val="000000"/>
        </w:rPr>
        <w:t xml:space="preserve"> Мемлекеттік орман қоры учаскелерінде қосалқы сүрек ресурстарын дайындауға төлем мөлшерлемелері</w:t>
      </w:r>
    </w:p>
    <w:p>
      <w:pPr>
        <w:spacing w:after="0"/>
        <w:ind w:left="0"/>
        <w:jc w:val="both"/>
      </w:pPr>
      <w:r>
        <w:rPr>
          <w:rFonts w:ascii="Times New Roman"/>
          <w:b w:val="false"/>
          <w:i w:val="false"/>
          <w:color w:val="ff0000"/>
          <w:sz w:val="28"/>
        </w:rPr>
        <w:t xml:space="preserve">
      Ескерту. 1 қосымша жаңа редакцияда – Ақтөбе облыстық мәслихатының 01.03.2019 </w:t>
      </w:r>
      <w:r>
        <w:rPr>
          <w:rFonts w:ascii="Times New Roman"/>
          <w:b w:val="false"/>
          <w:i w:val="false"/>
          <w:color w:val="ff0000"/>
          <w:sz w:val="28"/>
        </w:rPr>
        <w:t>№ 384</w:t>
      </w:r>
      <w:r>
        <w:rPr>
          <w:rFonts w:ascii="Times New Roman"/>
          <w:b w:val="false"/>
          <w:i w:val="false"/>
          <w:color w:val="ff0000"/>
          <w:sz w:val="28"/>
        </w:rPr>
        <w:t xml:space="preserve"> шешімімен (алғаш ресми жарияланғаннан кейін күнтізбелік он күн өткен соң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8"/>
        <w:gridCol w:w="2304"/>
        <w:gridCol w:w="1467"/>
        <w:gridCol w:w="1467"/>
        <w:gridCol w:w="1744"/>
        <w:gridCol w:w="1467"/>
        <w:gridCol w:w="1745"/>
        <w:gridCol w:w="1468"/>
      </w:tblGrid>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сүрек ресурстарының түрлері</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Қабықтар, тонна (АЕК)</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бұтақтар, тонна (АЕК)</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түбiрлер, тонна (АЕК)</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тамырлар, тонна (АЕК)</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жапырақтар, тонна (АЕК)</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бүршiктер, килограмм (АЕК)</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Қарағай</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0,021</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0,042</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0,0105</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0,063</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0,0315</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0,021</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Емен, шаған</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0,041</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0,082</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0,0205</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0,123</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0,0615</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0,041</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Жабысқақ қара қандыағаш, үйеңкі, шегіршін, жөке</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0,014</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0,028</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0,007</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0,042</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0,021</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0,014</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Қайың</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0,016</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0,032</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0,008</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0,048</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0,024</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0,016</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Көктерек, ағаш тектес тал, терек</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0,011</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0,022</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0,0055</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0,033</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0,0165</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0,011</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 қараған, бұта тектес талдар, шырғанақ, жүзгін, шеңгел және өзге де бұталар</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0,012</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0,024</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0,006</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0,036</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0,018</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0,012</w:t>
            </w:r>
          </w:p>
        </w:tc>
      </w:tr>
    </w:tbl>
    <w:p>
      <w:pPr>
        <w:spacing w:after="0"/>
        <w:ind w:left="0"/>
        <w:jc w:val="both"/>
      </w:pPr>
      <w:r>
        <w:rPr>
          <w:rFonts w:ascii="Times New Roman"/>
          <w:b w:val="false"/>
          <w:i w:val="false"/>
          <w:color w:val="000000"/>
          <w:sz w:val="28"/>
        </w:rPr>
        <w:t>
      Негіздеме: Мемлекеттік орман қоры учаскелерінде орман пайдалану төлемақы мөлшерлемесінің есебі "Ақтөбе облысының табиғи ресурстар және табиғатты пайдалануды реттеу басқармасы" ММ жасалып және "Ақтөбе облыстық орман шаруашылығы және жануарлар дүниесі аумақтық инспекциясы" РММ келісілген.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2009 жылғы 21 желтоқсандағы </w:t>
            </w:r>
            <w:r>
              <w:br/>
            </w:r>
            <w:r>
              <w:rPr>
                <w:rFonts w:ascii="Times New Roman"/>
                <w:b w:val="false"/>
                <w:i w:val="false"/>
                <w:color w:val="000000"/>
                <w:sz w:val="20"/>
              </w:rPr>
              <w:t xml:space="preserve">№ 236 облыстық мәслихаттың </w:t>
            </w:r>
            <w:r>
              <w:br/>
            </w:r>
            <w:r>
              <w:rPr>
                <w:rFonts w:ascii="Times New Roman"/>
                <w:b w:val="false"/>
                <w:i w:val="false"/>
                <w:color w:val="000000"/>
                <w:sz w:val="20"/>
              </w:rPr>
              <w:t>шешіміне 2 қосымша</w:t>
            </w:r>
          </w:p>
        </w:tc>
      </w:tr>
    </w:tbl>
    <w:p>
      <w:pPr>
        <w:spacing w:after="0"/>
        <w:ind w:left="0"/>
        <w:jc w:val="left"/>
      </w:pPr>
      <w:r>
        <w:rPr>
          <w:rFonts w:ascii="Times New Roman"/>
          <w:b/>
          <w:i w:val="false"/>
          <w:color w:val="000000"/>
        </w:rPr>
        <w:t xml:space="preserve"> Мемлекеттік орман қорында жанама орман пайдалану үшін төлемақы мөлшерлемелері</w:t>
      </w:r>
    </w:p>
    <w:p>
      <w:pPr>
        <w:spacing w:after="0"/>
        <w:ind w:left="0"/>
        <w:jc w:val="both"/>
      </w:pPr>
      <w:r>
        <w:rPr>
          <w:rFonts w:ascii="Times New Roman"/>
          <w:b w:val="false"/>
          <w:i w:val="false"/>
          <w:color w:val="ff0000"/>
          <w:sz w:val="28"/>
        </w:rPr>
        <w:t xml:space="preserve">
      Ескерту. 2 қосымша жаңа редакцияда – Ақтөбе облыстық мәслихатының 01.03.2019 </w:t>
      </w:r>
      <w:r>
        <w:rPr>
          <w:rFonts w:ascii="Times New Roman"/>
          <w:b w:val="false"/>
          <w:i w:val="false"/>
          <w:color w:val="ff0000"/>
          <w:sz w:val="28"/>
        </w:rPr>
        <w:t>№ 384</w:t>
      </w:r>
      <w:r>
        <w:rPr>
          <w:rFonts w:ascii="Times New Roman"/>
          <w:b w:val="false"/>
          <w:i w:val="false"/>
          <w:color w:val="ff0000"/>
          <w:sz w:val="28"/>
        </w:rPr>
        <w:t xml:space="preserve"> шешімімен (алғаш ресми жарияланғаннан кейін күнтізбелік он күн өткен соң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03"/>
        <w:gridCol w:w="4883"/>
        <w:gridCol w:w="2659"/>
        <w:gridCol w:w="2655"/>
      </w:tblGrid>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Жанама орман пайдаланудың түрі</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Өлшембірлігі</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Төлемақы мөлшерлемелері, теңге</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Шөп шабу, соның ішінде шабындық жерлердің сапалық жай-күйінің топтары бойынша:</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нашар</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1179</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жаю, соның ішінде ауылшаруашылық жануарларының топтарына сәйкес малдың бір басын жаю үшін:</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1179</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 жылқы</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төлі, есек</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ешкі</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қоры учаскелерін бау-бақша, басқадай ауылшаруашылық дақылдарын өсіру үшін пайдалану</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0,50 гектарға дейін болса</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гектар</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0,50 гектардан жоғары болса</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гектар</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қоры учаскелерін сүрек және бұта тұқымдылардың отырғызу материалдарын және арнайы мақсаттағы плантациялық екпелерді өсіру үшін пайдалану</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both"/>
      </w:pPr>
      <w:r>
        <w:rPr>
          <w:rFonts w:ascii="Times New Roman"/>
          <w:b w:val="false"/>
          <w:i w:val="false"/>
          <w:color w:val="000000"/>
          <w:sz w:val="28"/>
        </w:rPr>
        <w:t>
      Негіздеме: Мемлекеттік орман қоры учаскелерінде орман пайдалану төлемақы мөлшерлемесінің есебі "Ақтөбе облысының табиғи ресурстар және табиғатты пайдалануды реттеу басқармасы" ММ жасалып және "Ақтөбе облыстық орман шаруашылығы және жануарлар дүниесі аумақтық инспекциясы" РММ келісілген.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2009 жылғы 21 желтоқсандағы </w:t>
            </w:r>
            <w:r>
              <w:br/>
            </w:r>
            <w:r>
              <w:rPr>
                <w:rFonts w:ascii="Times New Roman"/>
                <w:b w:val="false"/>
                <w:i w:val="false"/>
                <w:color w:val="000000"/>
                <w:sz w:val="20"/>
              </w:rPr>
              <w:t xml:space="preserve">№ 236 облыстық мәслихаттың </w:t>
            </w:r>
            <w:r>
              <w:br/>
            </w:r>
            <w:r>
              <w:rPr>
                <w:rFonts w:ascii="Times New Roman"/>
                <w:b w:val="false"/>
                <w:i w:val="false"/>
                <w:color w:val="000000"/>
                <w:sz w:val="20"/>
              </w:rPr>
              <w:t>шешіміне 3 қосымша</w:t>
            </w:r>
          </w:p>
        </w:tc>
      </w:tr>
    </w:tbl>
    <w:p>
      <w:pPr>
        <w:spacing w:after="0"/>
        <w:ind w:left="0"/>
        <w:jc w:val="left"/>
      </w:pPr>
      <w:r>
        <w:rPr>
          <w:rFonts w:ascii="Times New Roman"/>
          <w:b/>
          <w:i w:val="false"/>
          <w:color w:val="000000"/>
        </w:rPr>
        <w:t xml:space="preserve"> Аңшылық шаруашылығының мұқтаждықтары үшін, ғылыми-зерттеу, мәдени-сауықтыру, туристік, рекреациялық және спорттық мақсаттарда мемлекеттік орман қоры учаскелерін пайдалану үшін төлемақы мөлшерлемелері</w:t>
      </w:r>
    </w:p>
    <w:p>
      <w:pPr>
        <w:spacing w:after="0"/>
        <w:ind w:left="0"/>
        <w:jc w:val="both"/>
      </w:pPr>
      <w:r>
        <w:rPr>
          <w:rFonts w:ascii="Times New Roman"/>
          <w:b w:val="false"/>
          <w:i w:val="false"/>
          <w:color w:val="ff0000"/>
          <w:sz w:val="28"/>
        </w:rPr>
        <w:t xml:space="preserve">
      Ескерту. 3 қосымша жаңа редакцияда – Ақтөбе облыстық мәслихатының 01.03.2019 </w:t>
      </w:r>
      <w:r>
        <w:rPr>
          <w:rFonts w:ascii="Times New Roman"/>
          <w:b w:val="false"/>
          <w:i w:val="false"/>
          <w:color w:val="ff0000"/>
          <w:sz w:val="28"/>
        </w:rPr>
        <w:t>№ 384</w:t>
      </w:r>
      <w:r>
        <w:rPr>
          <w:rFonts w:ascii="Times New Roman"/>
          <w:b w:val="false"/>
          <w:i w:val="false"/>
          <w:color w:val="ff0000"/>
          <w:sz w:val="28"/>
        </w:rPr>
        <w:t xml:space="preserve"> шешімімен (алғаш ресми жарияланғаннан кейін күнтізбелік он күн өткен соң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63"/>
        <w:gridCol w:w="5372"/>
        <w:gridCol w:w="1186"/>
        <w:gridCol w:w="3879"/>
      </w:tblGrid>
      <w:tr>
        <w:trPr>
          <w:trHeight w:val="30" w:hRule="atLeast"/>
        </w:trPr>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түрлері, соның ішінде мерзімдері бойынша</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Төлемақы мөлшерлемелері (теңге, АЕК)</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орман пайдалану (10 жылдан 49 жылға дейін)</w:t>
            </w:r>
          </w:p>
        </w:tc>
      </w:tr>
      <w:tr>
        <w:trPr>
          <w:trHeight w:val="30" w:hRule="atLeast"/>
        </w:trPr>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орман қоры учаскелерін туристік, рекреациялық және спорттық мақсаттары үшін пайдалану</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7549</w:t>
            </w:r>
          </w:p>
        </w:tc>
      </w:tr>
      <w:tr>
        <w:trPr>
          <w:trHeight w:val="30" w:hRule="atLeast"/>
        </w:trPr>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орман қоры учаскелерін ғылыми-зерттеу, мәдени-сауықтыру мақсаттары үшін пайдалану</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w:t>
            </w:r>
          </w:p>
        </w:tc>
      </w:tr>
      <w:tr>
        <w:trPr>
          <w:trHeight w:val="30" w:hRule="atLeast"/>
        </w:trPr>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орман қоры учаскелерін аңшылық шаруашылығының мұқтаждықтары үшін пайдалану</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орман пайдалану (1 жылға дейін)</w:t>
            </w:r>
          </w:p>
        </w:tc>
      </w:tr>
      <w:tr>
        <w:trPr>
          <w:trHeight w:val="30" w:hRule="atLeast"/>
        </w:trPr>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орман қоры учаскелерін туристік, рекреациялық және спорттық мақсаттары үшін пайдалану</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адам-күн</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АЕК</w:t>
            </w:r>
          </w:p>
        </w:tc>
      </w:tr>
      <w:tr>
        <w:trPr>
          <w:trHeight w:val="30" w:hRule="atLeast"/>
        </w:trPr>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орман қоры учаскелерін ғылыми-зерттеу, мәдени-сауықтыру мақсаттары үшін пайдалану</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адам-күн</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АЕК</w:t>
            </w:r>
          </w:p>
        </w:tc>
      </w:tr>
    </w:tbl>
    <w:p>
      <w:pPr>
        <w:spacing w:after="0"/>
        <w:ind w:left="0"/>
        <w:jc w:val="both"/>
      </w:pPr>
      <w:r>
        <w:rPr>
          <w:rFonts w:ascii="Times New Roman"/>
          <w:b w:val="false"/>
          <w:i w:val="false"/>
          <w:color w:val="000000"/>
          <w:sz w:val="28"/>
        </w:rPr>
        <w:t>
      Негіздеме: Мемлекеттік орман қоры учаскелерінде орман пайдалану төлемақы мөлшерлемесінің есебі "Ақтөбе облысының табиғи ресурстар және табиғатты пайдалануды реттеу басқармасы" ММ жасалып және "Ақтөбе облыстық орман шаруашылығы және жануарлар дүниесі аумақтық инспекциясы" РММ келісілген.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