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ae0a" w14:textId="6d8a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"Қызметі эпизодикалық сипаттағы жеке тұлғаларды қосқанда Ақтөбе қаласының базарларында тауарлар сататындар үшін бір жолғы талондар бағасын белгілеу туралы" Ақтөбе қалалық мәслихатының 2009 жылғы 29 қаңтардағы N 127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2009 жылғы 25 сәуірдегі N 154 шешімі. Ақтөбе облысы Ақтөбе қаласының әділет басқармасында 2009 жылдың 12 мамырда N 3-1-108 тіркелді. Күші жойылды - Ақтөбе облысы Ақтөбе қалалық мәслихатының 2013 жылғы 24 қаңтардағы № 114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Ақтөбе қалалық мәслихатының 2013.01.24 № 114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"Қазақстан Республикасындағы жергілікті мемлекеттік басқару және өзін-өзі басқару туралы" Қазақстан Республикасының 2001 жылғы 23 каңтардағы N 148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 </w:t>
      </w:r>
      <w:r>
        <w:rPr>
          <w:rFonts w:ascii="Times New Roman"/>
          <w:b w:val="false"/>
          <w:i w:val="false"/>
          <w:color w:val="000000"/>
          <w:sz w:val="28"/>
        </w:rPr>
        <w:t>және "Салықтар және бюджетке төленетін басқа да міндетті төлемдер туралы" Қазақстан Республикасы Кодексін қолданысқа енгізу туралы" Қазақстан Республикасының 2008 жылғы 10 желтоқсандағы N 100-IV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36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тармағына сәйкес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"Қызметі эпизодикалық сипаттағы жеке тұлғаларды қосқанда Ақтөбе қаласының базарларында тауарлар сататындар үшін бір жолғы талондар бағасын белгілеу туралы" Ақтөбе қалалық мәслихатының 2009 жылғы 29 қантардағы N 127, Ақтөбе қаласының әділет басқармасында 2009 жылғы 23 ақпандағы N 3-1-104 санымен тіркелген, 2009 жылғы 3 наурыздағы N 28 "Ақтөбе" және "Актюбинский вестник" газеттерінде жарияланған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қосымшасының 8 тармағы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Шешімнің орындалуын бақылау "Ақтөбе қаласы бойынша салық басқармасы" ММ бастығы С.М.Лиге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Шешім бірінші ресми жарияланғаннан кейін он күнтізбелік күн өткен соң қолданысқа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 Р. Есмағамбетов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 хатшысы      С. Шынтасова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