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f2a2" w14:textId="364f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Ақтөбе қаласының бюджеті туралы" 2008 жылғы 22 желтоқсандағы N 109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2009 жылғы 22 шілдедегі N 175 шешімі. Ақтөбе облысы Ақтөбе қаласының әділет басқармасында 2009 жылдың 30 шілдеде N 3-1-114 тіркелді. Орындау мерзімі аяқталуына байланысты күші жойылды - Ақтөбе облысы Ақтөбе қалалық мәслихатының 2010 жылғы 29 қаңтардағы № 01-1/49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Орындау мерзімі аяқталуына байланысты күші жойылды - Ақтөбе облысы Ақтөбе қалалық мәслихатының 2010.01.29 № 01-1/49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«Қазақстан Республикасындағы жергілікті мемлекеттік басқару және өзін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өзі басқару туралы»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облыстық мәслихаттың «Облыстық мәслихаттың 2008 жылғы 10 желтоқсандағы № 125 «2009 жылғы арналған облыстық бюджет туралы» шешіміне өзгерістер мен толықтырулар енгізу туралы» 2009 жылғы 15 шілдедегі № 206 шешіміне сәйкес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Ақтөбе қаласының бюджеті туралы» 2008 жылғы 22 желтоқсандағы № 109 (Нормативтік құқықтық кесімдерді мемлекеттік тіркеу тізілімінде 2009 жылғы 9 қаңтардағы № 3-1-101 санымен тіркелген, 2009 жылғы 20 қаңтарда № 8, 27 қаңтардағы № 11 - 12 «Ақтөбе» және «Актюбинский вестник» газеттерінде жарияланған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(Ақтөбе қалалық мәслихатының шешімдерімен оған енгізілген өзгерістер мен толықтырулар ескеріліп: 2009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кесімдерді мемлекеттік тіркеу тізілімінде 2009 жылғы 23 ақпандағы № 3-1-105 санымен тіркелген, 2009 жылғы 3 наурыздағы № 28 «Ақтөбе» және «Актюбинский вестник» газеттерінде жарияланған, 2009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кесімдерді мемлекеттік тіркеу тізілімінде 2009 жылғы 6 мамырдағы № 3-1-106 санымен тіркелген, 2009 жылғы 19 мамырдағы № 60-61 «Ақтөбе» және «Актюбинский вестник» газеттерінде жарияланған) келесі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түсімдер - «30 256 805» сандары «31 937 112» сандарымен ауыстырылсын,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- «10 183 490» сандары «10 413 490»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«354 050» сандары «634 050»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түскен түсімдер – «2 512 400» сандары «3 501 400»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- «17 206 865» сандары «17 388 172» сандарымен ауыстырылсын;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- «29 555 271,3» сандары «30 246 578,3»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профициті - «678 533,7» сандары «1 667 533,7»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профицитін пайдалану - «-678 533,7» сандары «-1 667 533,7» сандарымен ауыстырылсын.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келесі мазмұндағы 7-1 тармағы алынып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елді мекендердегі әлеуметтік сала мамандарын әлеуметтік қолдау шараларын іске асыруға – 1 960 мың теңге.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13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азат жол бөліміндегі: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«коммуналдық шаруашылықты дамытуға 277 500 мың теңге» жолы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азат жол бөліміндегі: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«256 620» сандары «296 697»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азат жол бөліміндегі: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«600 000» сандары «870 000»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азат жол бөліміндегі: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«100 000» сандары «116 600»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азат жол бөліміндегі: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«70 000» сандары «150 000» сандарымен ауыстырылсын, және келесі мазмұндағы азат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инженерлік коммуникациялық инфрақұрылымды дамытуға, жайластыруға және (немесе) сатып алуға – 50 000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ашық пункттеріне техникалық қызмет көрсетуге – 90 мың теңге.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14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«109 824» сандары «93 979» сандарымен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шешімдегі 1 қосымша осы шешімдегі 1 қосымшаға сәйкес редакцияда жазылсын.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жылғы 1 қаңтардан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Ақтөбе қалалық мәслихаты           Ақтөбе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М. Өндіргенов                      С. Шынтасова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Ақтөбе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шілдедегі № 175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Ақтөбе қаласының нақтыланған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031"/>
        <w:gridCol w:w="1412"/>
        <w:gridCol w:w="6331"/>
        <w:gridCol w:w="2664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ішінд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егі 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 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Мөлшері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 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 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31937112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 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10413490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3207290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3207290 </w:t>
            </w:r>
          </w:p>
        </w:tc>
      </w:tr>
      <w:tr>
        <w:trPr>
          <w:trHeight w:val="28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1306000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3055285 </w:t>
            </w:r>
          </w:p>
        </w:tc>
      </w:tr>
      <w:tr>
        <w:trPr>
          <w:trHeight w:val="3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1969550 </w:t>
            </w:r>
          </w:p>
        </w:tc>
      </w:tr>
      <w:tr>
        <w:trPr>
          <w:trHeight w:val="2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379850 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705093 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2313931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1950000 </w:t>
            </w:r>
          </w:p>
        </w:tc>
      </w:tr>
      <w:tr>
        <w:trPr>
          <w:trHeight w:val="6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200931 </w:t>
            </w:r>
          </w:p>
        </w:tc>
      </w:tr>
      <w:tr>
        <w:trPr>
          <w:trHeight w:val="11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530984 </w:t>
            </w:r>
          </w:p>
        </w:tc>
      </w:tr>
      <w:tr>
        <w:trPr>
          <w:trHeight w:val="3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530984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 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634050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2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4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13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544170 </w:t>
            </w:r>
          </w:p>
        </w:tc>
      </w:tr>
      <w:tr>
        <w:trPr>
          <w:trHeight w:val="13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544170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48480 </w:t>
            </w:r>
          </w:p>
        </w:tc>
      </w:tr>
      <w:tr>
        <w:trPr>
          <w:trHeight w:val="3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48480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
САТУДАН ТҮСЕТІН ТҮСІМДЕР 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3501400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3301400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3301400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 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17388172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17388172 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17388172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78"/>
        <w:gridCol w:w="1149"/>
        <w:gridCol w:w="699"/>
        <w:gridCol w:w="6358"/>
        <w:gridCol w:w="2694"/>
      </w:tblGrid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ші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бағд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рдың әкiм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шiсi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теңге)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30246578,4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314218,0 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228277,0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26102,0 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26102,0 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202175,0 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202154,0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63215,0 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63215,0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32921,0 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2542,0 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27452,0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22726,0 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22726,0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22726,0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17697,0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11559,0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11559,0 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11559,0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6138,0 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6138,0 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1823,0 </w:t>
            </w:r>
          </w:p>
        </w:tc>
      </w:tr>
      <w:tr>
        <w:trPr>
          <w:trHeight w:val="14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4315,0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9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тұрғын-үй коммуналдық шаруашылығы, жолаушылар көлігі және автомобиль жолдары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7537132,7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963680,0 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963680,0 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963680,0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4908816,0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4908816,0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4471550,0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360970,0 </w:t>
            </w:r>
          </w:p>
        </w:tc>
      </w:tr>
      <w:tr>
        <w:trPr>
          <w:trHeight w:val="11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76296,0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1664636,7 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1081346,0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19486,0 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19552,0 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13764,0 </w:t>
            </w:r>
          </w:p>
        </w:tc>
      </w:tr>
      <w:tr>
        <w:trPr>
          <w:trHeight w:val="7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білім беру объектілерін күрделі, ағымды жөндеу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1028544,0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583290,7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583290,7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1001053,0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940966,0 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940966,0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335828,0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24999,0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13675,0 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379780,0 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әскерлер мен мерзімді қызметтегі әскери қызметкерлерді әлеуметтік қолдау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4320,0 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958,0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36013,0 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73167,0 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55600,0 </w:t>
            </w:r>
          </w:p>
        </w:tc>
      </w:tr>
      <w:tr>
        <w:trPr>
          <w:trHeight w:val="13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16522,0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60087,0 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60087,0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58209,0 </w:t>
            </w:r>
          </w:p>
        </w:tc>
      </w:tr>
      <w:tr>
        <w:trPr>
          <w:trHeight w:val="8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-коммуналдық шаруашылық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14463085,8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12173086,8 </w:t>
            </w:r>
          </w:p>
        </w:tc>
      </w:tr>
      <w:tr>
        <w:trPr>
          <w:trHeight w:val="10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тұрғын-үй коммуналдық шаруашылығы, жолаушылар көлігі және автомобиль жолдары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5342929,0 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220000,0 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22529,0 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жекелген санаттарын тұрғын үймен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100400,0 </w:t>
            </w:r>
          </w:p>
        </w:tc>
      </w:tr>
      <w:tr>
        <w:trPr>
          <w:trHeight w:val="9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3537000,0 </w:t>
            </w:r>
          </w:p>
        </w:tc>
      </w:tr>
      <w:tr>
        <w:trPr>
          <w:trHeight w:val="9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1463000,0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6830157,8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 сатып алу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479874,0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4733391,0 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және (немесе) сатып алу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1616892,8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320913,0 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тұрғын-үй коммуналдық шаруашылығы, жолаушылар көлігі және автомобиль жолдары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310110,0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174581,0 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134029,0 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газ жүйелерін қолдануды ұйымдастыру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10803,0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10803,0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1969086,0 </w:t>
            </w:r>
          </w:p>
        </w:tc>
      </w:tr>
      <w:tr>
        <w:trPr>
          <w:trHeight w:val="8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тұрғын-үй коммуналдық шаруашылығы, жолаушылар көлігі және автомобиль жолдары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1095386,0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179502,0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458800,0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жоқтарды жерлеу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442084,0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873700,0 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және елді мекендерді көркейтуді дамыту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873700,0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370280,1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204045,0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204045,0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204045,0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77168,0 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77168,0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55168,0 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51900,8 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32594,0 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29014,0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тілді дамыту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3580,0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19306,8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19306,8 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37166,3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10353,0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10353,0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18848,3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11328,3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іске асыру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7520,0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7965,0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7965,0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39088,0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13363,0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13363,0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8960,0 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2530,0 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9853,0 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9853,0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15872,0 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15872,0 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14265,0 </w:t>
            </w:r>
          </w:p>
        </w:tc>
      </w:tr>
      <w:tr>
        <w:trPr>
          <w:trHeight w:val="9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1607,0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30726,0 </w:t>
            </w:r>
          </w:p>
        </w:tc>
      </w:tr>
      <w:tr>
        <w:trPr>
          <w:trHeight w:val="1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30726,0 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15501,0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15501,0 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15225,0 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15225,0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3688915,0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642925,0 </w:t>
            </w:r>
          </w:p>
        </w:tc>
      </w:tr>
      <w:tr>
        <w:trPr>
          <w:trHeight w:val="10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тұрғын-үй коммуналдық шаруашылығы, жолаушылар көлігі және автомобиль жолдары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642925,0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642925,0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саласындағы өзге де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3045990,0 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тұрғын-үй коммуналдық шаруашылығы, жолаушылар көлігі және автомобиль жолдары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3045990,0 </w:t>
            </w:r>
          </w:p>
        </w:tc>
      </w:tr>
      <w:tr>
        <w:trPr>
          <w:trHeight w:val="9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1316407,0 </w:t>
            </w:r>
          </w:p>
        </w:tc>
      </w:tr>
      <w:tr>
        <w:trPr>
          <w:trHeight w:val="12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 құру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1050393,0 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Кентішілік (қалаішілік) және ауданішілік қоғамдық жолаушылар тасымалдарын ұйымдастыру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679190,0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160151,0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28788,0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28788,0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11793,0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16995,0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131363,0 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93979,0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93979,0 </w:t>
            </w:r>
          </w:p>
        </w:tc>
      </w:tr>
      <w:tr>
        <w:trPr>
          <w:trHeight w:val="10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тұрғын-үй коммуналдық шаруашылығы, жолаушылар көлігі және автомобиль жолдары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37384,0 </w:t>
            </w:r>
          </w:p>
        </w:tc>
      </w:tr>
      <w:tr>
        <w:trPr>
          <w:trHeight w:val="8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37384,0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1358377,8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1358377,8 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1358377,8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4098,8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1354279,0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Қаржылық активтермен операциялар бойынша сальдо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 (профицит)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1667533,6 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-1667533,6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 алатын қарыздар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2239000,0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2239000,0 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2239000,0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2239000,0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83466,3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83466,3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83466,3 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83466,3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