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c7f2" w14:textId="9edc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халқының мақсатты топтарына жататын тұлғаларының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әкімдігінің 2009 жылғы 27 шілдедегі № 1823 қаулысы. Ақтөбе облысы Ақтөбе қаласының Әділет басқармасында 2009 жылдың 07 тамызда № 3-1-115 тіркелді. Күші жойылды - Ақтөбе облысы Ақтөбе қаласының әкімдігінің 2013 жылғы 12 қазандағы № 2825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Ақтөбе облысы Ақтөбе қаласының әкімдігінің 12.10.2013 </w:t>
      </w:r>
      <w:r>
        <w:rPr>
          <w:rFonts w:ascii="Times New Roman"/>
          <w:b w:val="false"/>
          <w:i w:val="false"/>
          <w:color w:val="ff0000"/>
          <w:sz w:val="28"/>
        </w:rPr>
        <w:t>№ 2825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он күнтізбелік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және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 рыногындағы жағдай мен бюджеттік қаражатына қарай, Ақтөбе қаласы халқының мақсатты топтарына жататын тұлғаларының келесі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дәрігерлік-консультациялық комиссиясының анықтамалары бойынша жұмыста шектеу қойылатын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55 жастан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25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ұзақ уақыт бойы жұмыс жасамаған тұлғалар (бір жылдан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жанұясында бір де бір адам жұмыс жасамайтын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5 жасқа дейінгі балалары бар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С.М.Қалдығұловаға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жарияланғаннан кейін он күнтізбелік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                              А. Мұхамбетов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