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b3e3" w14:textId="42fb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атаусыз көшелеріне атау беру және елді мекен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әкімдігінің 2009 жылғы 22 шілдедегі N 1766 қаулысы және Ақтөбе облысы Ақтөбе қалалық мәслихатының 2009 жылғы 22 шілдедегі N 179 бірлескен шешімі. Ақтөбе облысы Ақтөбе қаласының әділет басқармасында 2009 жылдың 07 тамызда N 3-1-117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өзі басқару туралы" Қазақстан Республикасының 2001 жылғы 23 қаңтардағы № 148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тармақшасына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31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"Қазақстан Республикасының әкімшілік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13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тармағына сәйкес Ақтөбе қаласының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қаласының орталығындағы атаусыз көшесі Бөкенбай батыр;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"Заречный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2" поселкесінің атаусыз көшесі Қайдауыл батыр;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"Ақтөбе облыстық ішкі істер департаментінің жол полициясы басқармасы" ауданының аумағындағы атаусыз көшесі Сақтаған Бәйішев;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қаласы "Алматы" ауданының Ақжар ауылының атаусыз көшелері: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"Береке" және "Бірлік" болып аталсын.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Ақтөбе қаласының әкімдігінің 28.08.2018 </w:t>
      </w:r>
      <w:r>
        <w:rPr>
          <w:rFonts w:ascii="Times New Roman"/>
          <w:b w:val="false"/>
          <w:i w:val="false"/>
          <w:color w:val="ff0000"/>
          <w:sz w:val="28"/>
        </w:rPr>
        <w:t>№ 5464а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Ақтөбе облысы Ақтөбе қалалық мәслихатының 28.08.2018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"Заречный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1" поселкесінің көшелері: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Энтузиастов көшесі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Жауынгер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интернационалистер көшесі;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Новая көшесі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Федор Озмитель көшесі болып қайта аталсын.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ресми жарияланғаннан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Ақтөбе қалалық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Мұхамбетов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Өндіргенов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