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21c1" w14:textId="d022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Ақтөбе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2009 жылғы 24 желтоқсандағы № 211 шешімі. Ақтөбе облысы Ақтөбе қаласының Әділет басқармасында 2010 жылдың 21 қаңтарда № 3-1-126 тіркелді. Күші жойылды - Ақтөбе облысы Ақтөбе қалалық мәслихатының 2011 жылғы 28 қаңтардағы № 327 шешімімен</w:t>
      </w:r>
    </w:p>
    <w:p>
      <w:pPr>
        <w:spacing w:after="0"/>
        <w:ind w:left="0"/>
        <w:jc w:val="both"/>
      </w:pPr>
      <w:r>
        <w:rPr>
          <w:rFonts w:ascii="Times New Roman"/>
          <w:b w:val="false"/>
          <w:i w:val="false"/>
          <w:color w:val="ff0000"/>
          <w:sz w:val="28"/>
        </w:rPr>
        <w:t>      Ескерту. Күші жойылды - Ақтөбе облысы Ақтөбе қалалық мәслихатының 2011.01.28 № 327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«2010-2012 жылдарға арналған облыстық бюджет туралы» Ақтөбе облыстық мәслихатының 2009 жылғы 21 желтоқсандағы № 232 </w:t>
      </w:r>
      <w:r>
        <w:rPr>
          <w:rFonts w:ascii="Times New Roman"/>
          <w:b w:val="false"/>
          <w:i w:val="false"/>
          <w:color w:val="000000"/>
          <w:sz w:val="28"/>
        </w:rPr>
        <w:t>шешіміне</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Ақтөбе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2010 жылға келесі көлемде бекітілсін:</w:t>
      </w:r>
      <w:r>
        <w:br/>
      </w:r>
      <w:r>
        <w:rPr>
          <w:rFonts w:ascii="Times New Roman"/>
          <w:b w:val="false"/>
          <w:i w:val="false"/>
          <w:color w:val="000000"/>
          <w:sz w:val="28"/>
        </w:rPr>
        <w:t>
      1) кірістер                   –  25 851 317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     –  10 396 268 мың теңге;</w:t>
      </w:r>
      <w:r>
        <w:br/>
      </w:r>
      <w:r>
        <w:rPr>
          <w:rFonts w:ascii="Times New Roman"/>
          <w:b w:val="false"/>
          <w:i w:val="false"/>
          <w:color w:val="000000"/>
          <w:sz w:val="28"/>
        </w:rPr>
        <w:t>
      салықтық емес түсімдер бойынша –    656 471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   1 715 000 мың теңге;</w:t>
      </w:r>
      <w:r>
        <w:br/>
      </w:r>
      <w:r>
        <w:rPr>
          <w:rFonts w:ascii="Times New Roman"/>
          <w:b w:val="false"/>
          <w:i w:val="false"/>
          <w:color w:val="000000"/>
          <w:sz w:val="28"/>
        </w:rPr>
        <w:t>
      трансферттер түсімдері бойынша – 13 083 578 мың теңге;</w:t>
      </w:r>
    </w:p>
    <w:bookmarkEnd w:id="0"/>
    <w:p>
      <w:pPr>
        <w:spacing w:after="0"/>
        <w:ind w:left="0"/>
        <w:jc w:val="both"/>
      </w:pPr>
      <w:r>
        <w:rPr>
          <w:rFonts w:ascii="Times New Roman"/>
          <w:b w:val="false"/>
          <w:i w:val="false"/>
          <w:color w:val="000000"/>
          <w:sz w:val="28"/>
        </w:rPr>
        <w:t>      2) шығындар                   –  24 911 534 мың теңге;</w:t>
      </w:r>
    </w:p>
    <w:p>
      <w:pPr>
        <w:spacing w:after="0"/>
        <w:ind w:left="0"/>
        <w:jc w:val="both"/>
      </w:pPr>
      <w:r>
        <w:rPr>
          <w:rFonts w:ascii="Times New Roman"/>
          <w:b w:val="false"/>
          <w:i w:val="false"/>
          <w:color w:val="000000"/>
          <w:sz w:val="28"/>
        </w:rPr>
        <w:t>      3) таза бюджеттік кредит беру –               0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xml:space="preserve">      4) қаржы активтерімен жасалатын </w:t>
      </w:r>
      <w:r>
        <w:br/>
      </w:r>
      <w:r>
        <w:rPr>
          <w:rFonts w:ascii="Times New Roman"/>
          <w:b w:val="false"/>
          <w:i w:val="false"/>
          <w:color w:val="000000"/>
          <w:sz w:val="28"/>
        </w:rPr>
        <w:t>
      операциялар бойынша сальдо    –      90 800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90 800 мың теңге;</w:t>
      </w:r>
      <w:r>
        <w:br/>
      </w:r>
      <w:r>
        <w:rPr>
          <w:rFonts w:ascii="Times New Roman"/>
          <w:b w:val="false"/>
          <w:i w:val="false"/>
          <w:color w:val="000000"/>
          <w:sz w:val="28"/>
        </w:rPr>
        <w:t>
      мемлекеттің қаржы активтерін</w:t>
      </w:r>
      <w:r>
        <w:br/>
      </w:r>
      <w:r>
        <w:rPr>
          <w:rFonts w:ascii="Times New Roman"/>
          <w:b w:val="false"/>
          <w:i w:val="false"/>
          <w:color w:val="000000"/>
          <w:sz w:val="28"/>
        </w:rPr>
        <w:t>
      сатудан түсетін түсімдер      –               0 теңге;</w:t>
      </w:r>
    </w:p>
    <w:p>
      <w:pPr>
        <w:spacing w:after="0"/>
        <w:ind w:left="0"/>
        <w:jc w:val="both"/>
      </w:pPr>
      <w:r>
        <w:rPr>
          <w:rFonts w:ascii="Times New Roman"/>
          <w:b w:val="false"/>
          <w:i w:val="false"/>
          <w:color w:val="000000"/>
          <w:sz w:val="28"/>
        </w:rPr>
        <w:t>      5) бюджет профицитi           –     848 983 мың теңге;</w:t>
      </w:r>
    </w:p>
    <w:p>
      <w:pPr>
        <w:spacing w:after="0"/>
        <w:ind w:left="0"/>
        <w:jc w:val="both"/>
      </w:pPr>
      <w:r>
        <w:rPr>
          <w:rFonts w:ascii="Times New Roman"/>
          <w:b w:val="false"/>
          <w:i w:val="false"/>
          <w:color w:val="000000"/>
          <w:sz w:val="28"/>
        </w:rPr>
        <w:t>      6) бюджет профицитiн пайдалану – -  848 983 мың теңге.</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Ақтөбе облысы Ақтөбе қалалық мәслихатының 2010.02.17 </w:t>
      </w:r>
      <w:r>
        <w:rPr>
          <w:rFonts w:ascii="Times New Roman"/>
          <w:b w:val="false"/>
          <w:i w:val="false"/>
          <w:color w:val="000000"/>
          <w:sz w:val="28"/>
        </w:rPr>
        <w:t>№ 235</w:t>
      </w:r>
      <w:r>
        <w:rPr>
          <w:rFonts w:ascii="Times New Roman"/>
          <w:b w:val="false"/>
          <w:i w:val="false"/>
          <w:color w:val="ff0000"/>
          <w:sz w:val="28"/>
        </w:rPr>
        <w:t xml:space="preserve">; 2010.04.16 </w:t>
      </w:r>
      <w:r>
        <w:rPr>
          <w:rFonts w:ascii="Times New Roman"/>
          <w:b w:val="false"/>
          <w:i w:val="false"/>
          <w:color w:val="000000"/>
          <w:sz w:val="28"/>
        </w:rPr>
        <w:t>№ 246</w:t>
      </w:r>
      <w:r>
        <w:rPr>
          <w:rFonts w:ascii="Times New Roman"/>
          <w:b w:val="false"/>
          <w:i w:val="false"/>
          <w:color w:val="ff0000"/>
          <w:sz w:val="28"/>
        </w:rPr>
        <w:t xml:space="preserve">; 2010.07.28 </w:t>
      </w:r>
      <w:r>
        <w:rPr>
          <w:rFonts w:ascii="Times New Roman"/>
          <w:b w:val="false"/>
          <w:i w:val="false"/>
          <w:color w:val="000000"/>
          <w:sz w:val="28"/>
        </w:rPr>
        <w:t>№ 264</w:t>
      </w:r>
      <w:r>
        <w:rPr>
          <w:rFonts w:ascii="Times New Roman"/>
          <w:b w:val="false"/>
          <w:i w:val="false"/>
          <w:color w:val="ff0000"/>
          <w:sz w:val="28"/>
        </w:rPr>
        <w:t xml:space="preserve">; 2010.10.22 </w:t>
      </w:r>
      <w:r>
        <w:rPr>
          <w:rFonts w:ascii="Times New Roman"/>
          <w:b w:val="false"/>
          <w:i w:val="false"/>
          <w:color w:val="000000"/>
          <w:sz w:val="28"/>
        </w:rPr>
        <w:t>№ 296</w:t>
      </w:r>
      <w:r>
        <w:rPr>
          <w:rFonts w:ascii="Times New Roman"/>
          <w:b w:val="false"/>
          <w:i w:val="false"/>
          <w:color w:val="ff0000"/>
          <w:sz w:val="28"/>
        </w:rPr>
        <w:t xml:space="preserve"> (2010.01.01 бастап қолданысқа енгізіледі) Шешімдерімен.</w:t>
      </w:r>
    </w:p>
    <w:bookmarkStart w:name="z3" w:id="1"/>
    <w:p>
      <w:pPr>
        <w:spacing w:after="0"/>
        <w:ind w:left="0"/>
        <w:jc w:val="both"/>
      </w:pPr>
      <w:r>
        <w:rPr>
          <w:rFonts w:ascii="Times New Roman"/>
          <w:b w:val="false"/>
          <w:i w:val="false"/>
          <w:color w:val="000000"/>
          <w:sz w:val="28"/>
        </w:rPr>
        <w:t xml:space="preserve">
      2. Қазақстан Республикасы Бюджеттік кодексінің </w:t>
      </w:r>
      <w:r>
        <w:rPr>
          <w:rFonts w:ascii="Times New Roman"/>
          <w:b w:val="false"/>
          <w:i w:val="false"/>
          <w:color w:val="000000"/>
          <w:sz w:val="28"/>
        </w:rPr>
        <w:t>52 бабына</w:t>
      </w:r>
      <w:r>
        <w:rPr>
          <w:rFonts w:ascii="Times New Roman"/>
          <w:b w:val="false"/>
          <w:i w:val="false"/>
          <w:color w:val="000000"/>
          <w:sz w:val="28"/>
        </w:rPr>
        <w:t xml:space="preserve"> сәйкес, 1 тармағының 1, 2 тармақшаларда қаралғандарды қоспағанда, түсімдер Ақтөбе қаласының бюджеті кірісіне толық есептелсін.</w:t>
      </w:r>
    </w:p>
    <w:bookmarkEnd w:id="1"/>
    <w:bookmarkStart w:name="z4" w:id="2"/>
    <w:p>
      <w:pPr>
        <w:spacing w:after="0"/>
        <w:ind w:left="0"/>
        <w:jc w:val="both"/>
      </w:pPr>
      <w:r>
        <w:rPr>
          <w:rFonts w:ascii="Times New Roman"/>
          <w:b w:val="false"/>
          <w:i w:val="false"/>
          <w:color w:val="000000"/>
          <w:sz w:val="28"/>
        </w:rPr>
        <w:t xml:space="preserve">
      3. Ақтөбе облыстық мәслихатының «2010-2012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салықтар түсімдерінің жалпы сомасы Ақтөбе қаласына мынадай мөлшерде бөлінуі белгіленгені еске алынсын:</w:t>
      </w:r>
      <w:r>
        <w:br/>
      </w:r>
      <w:r>
        <w:rPr>
          <w:rFonts w:ascii="Times New Roman"/>
          <w:b w:val="false"/>
          <w:i w:val="false"/>
          <w:color w:val="000000"/>
          <w:sz w:val="28"/>
        </w:rPr>
        <w:t>
      1) төлем көзінен салық салынатын табыстардан ұсталатын жеке табыс салығы бойынша 22 пайыз;</w:t>
      </w:r>
      <w:r>
        <w:br/>
      </w:r>
      <w:r>
        <w:rPr>
          <w:rFonts w:ascii="Times New Roman"/>
          <w:b w:val="false"/>
          <w:i w:val="false"/>
          <w:color w:val="000000"/>
          <w:sz w:val="28"/>
        </w:rPr>
        <w:t>
      2) әлеуметтік салық бойынша 22 пайыз;</w:t>
      </w:r>
      <w:r>
        <w:br/>
      </w:r>
      <w:r>
        <w:rPr>
          <w:rFonts w:ascii="Times New Roman"/>
          <w:b w:val="false"/>
          <w:i w:val="false"/>
          <w:color w:val="000000"/>
          <w:sz w:val="28"/>
        </w:rPr>
        <w:t>
      3) төлем көзінен салық салынбайтын табыстардан ұсталатын жеке табыс салығы бойынша, қызметін біржолғы талон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w:t>
      </w:r>
    </w:p>
    <w:bookmarkEnd w:id="2"/>
    <w:bookmarkStart w:name="z5" w:id="3"/>
    <w:p>
      <w:pPr>
        <w:spacing w:after="0"/>
        <w:ind w:left="0"/>
        <w:jc w:val="both"/>
      </w:pPr>
      <w:r>
        <w:rPr>
          <w:rFonts w:ascii="Times New Roman"/>
          <w:b w:val="false"/>
          <w:i w:val="false"/>
          <w:color w:val="000000"/>
          <w:sz w:val="28"/>
        </w:rPr>
        <w:t xml:space="preserve">
      4. «2010 - 2012 жылдарға арналған республикалық бюджеті туралы» Қазақстан Республикасы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корының 4 проценті шегінде әлеуметтік салық төлеу есебіне жатқызылады.</w:t>
      </w:r>
    </w:p>
    <w:bookmarkEnd w:id="3"/>
    <w:bookmarkStart w:name="z6" w:id="4"/>
    <w:p>
      <w:pPr>
        <w:spacing w:after="0"/>
        <w:ind w:left="0"/>
        <w:jc w:val="both"/>
      </w:pPr>
      <w:r>
        <w:rPr>
          <w:rFonts w:ascii="Times New Roman"/>
          <w:b w:val="false"/>
          <w:i w:val="false"/>
          <w:color w:val="000000"/>
          <w:sz w:val="28"/>
        </w:rPr>
        <w:t xml:space="preserve">
      5. «2010 - 2012 жылдарға арналған республикалық бюджет туралы»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2010 жылғы 1 қаңтардан бастап:</w:t>
      </w:r>
      <w:r>
        <w:br/>
      </w:r>
      <w:r>
        <w:rPr>
          <w:rFonts w:ascii="Times New Roman"/>
          <w:b w:val="false"/>
          <w:i w:val="false"/>
          <w:color w:val="000000"/>
          <w:sz w:val="28"/>
        </w:rPr>
        <w:t>
      1) жалақының ең төменгі мөлшері – 14 952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және басқа да төлемдерді қолдану үшін айлық есептік көрсеткіш – 1 413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14 952 теңге болып белгіленгені басшылыққа және еске алынсын.</w:t>
      </w:r>
    </w:p>
    <w:bookmarkEnd w:id="4"/>
    <w:bookmarkStart w:name="z7" w:id="5"/>
    <w:p>
      <w:pPr>
        <w:spacing w:after="0"/>
        <w:ind w:left="0"/>
        <w:jc w:val="both"/>
      </w:pPr>
      <w:r>
        <w:rPr>
          <w:rFonts w:ascii="Times New Roman"/>
          <w:b w:val="false"/>
          <w:i w:val="false"/>
          <w:color w:val="000000"/>
          <w:sz w:val="28"/>
        </w:rPr>
        <w:t>
      6. 2010 жылға арналған Ақтөбе қаласының бюджетіне республикалық бюджеттен мынадай мөлшерлерде ағымдағы нысаналы трансферттер түскені ескерілсін:</w:t>
      </w:r>
      <w:r>
        <w:br/>
      </w:r>
      <w:r>
        <w:rPr>
          <w:rFonts w:ascii="Times New Roman"/>
          <w:b w:val="false"/>
          <w:i w:val="false"/>
          <w:color w:val="000000"/>
          <w:sz w:val="28"/>
        </w:rPr>
        <w:t>
      131 227 мың теңге жаңадан іске қосылатын білім беру объектілерін ұстауға;</w:t>
      </w:r>
      <w:r>
        <w:br/>
      </w:r>
      <w:r>
        <w:rPr>
          <w:rFonts w:ascii="Times New Roman"/>
          <w:b w:val="false"/>
          <w:i w:val="false"/>
          <w:color w:val="000000"/>
          <w:sz w:val="28"/>
        </w:rPr>
        <w:t>
      26 269 мың теңге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5 000 мың теңге медициналық-әлеуметтік мекемелерде тамақтану нормаларын ұлғайтуға;</w:t>
      </w:r>
      <w:r>
        <w:br/>
      </w:r>
      <w:r>
        <w:rPr>
          <w:rFonts w:ascii="Times New Roman"/>
          <w:b w:val="false"/>
          <w:i w:val="false"/>
          <w:color w:val="000000"/>
          <w:sz w:val="28"/>
        </w:rPr>
        <w:t>
      19 478 мың теңге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121 718 мың теңге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r>
        <w:br/>
      </w:r>
      <w:r>
        <w:rPr>
          <w:rFonts w:ascii="Times New Roman"/>
          <w:b w:val="false"/>
          <w:i w:val="false"/>
          <w:color w:val="000000"/>
          <w:sz w:val="28"/>
        </w:rPr>
        <w:t>
      2 718 мың теңге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6 458 мың теңге ветеринария саласындағы жергілікті атқарушы органдардың бөлімшелерін ұстауға;</w:t>
      </w:r>
      <w:r>
        <w:br/>
      </w:r>
      <w:r>
        <w:rPr>
          <w:rFonts w:ascii="Times New Roman"/>
          <w:b w:val="false"/>
          <w:i w:val="false"/>
          <w:color w:val="000000"/>
          <w:sz w:val="28"/>
        </w:rPr>
        <w:t>
      13 280 мың теңге эпизоотияға қарсы іс-шараларды жүргізуге;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149 921 мың теңге.</w:t>
      </w:r>
      <w:r>
        <w:br/>
      </w:r>
      <w:r>
        <w:rPr>
          <w:rFonts w:ascii="Times New Roman"/>
          <w:b w:val="false"/>
          <w:i w:val="false"/>
          <w:color w:val="000000"/>
          <w:sz w:val="28"/>
        </w:rPr>
        <w:t>
      Ағымдағы нысаналы трансферттердің көрсетілген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Ақтөбе облысы Ақтөбе қалалық мәслихатының 2010.02.17 </w:t>
      </w:r>
      <w:r>
        <w:rPr>
          <w:rFonts w:ascii="Times New Roman"/>
          <w:b w:val="false"/>
          <w:i w:val="false"/>
          <w:color w:val="000000"/>
          <w:sz w:val="28"/>
        </w:rPr>
        <w:t>№ 235</w:t>
      </w:r>
      <w:r>
        <w:rPr>
          <w:rFonts w:ascii="Times New Roman"/>
          <w:b w:val="false"/>
          <w:i w:val="false"/>
          <w:color w:val="ff0000"/>
          <w:sz w:val="28"/>
        </w:rPr>
        <w:t xml:space="preserve">; 2010.04.16 </w:t>
      </w:r>
      <w:r>
        <w:rPr>
          <w:rFonts w:ascii="Times New Roman"/>
          <w:b w:val="false"/>
          <w:i w:val="false"/>
          <w:color w:val="000000"/>
          <w:sz w:val="28"/>
        </w:rPr>
        <w:t>№ 246</w:t>
      </w:r>
      <w:r>
        <w:rPr>
          <w:rFonts w:ascii="Times New Roman"/>
          <w:b w:val="false"/>
          <w:i w:val="false"/>
          <w:color w:val="ff0000"/>
          <w:sz w:val="28"/>
        </w:rPr>
        <w:t xml:space="preserve">; 2010.07.28 </w:t>
      </w:r>
      <w:r>
        <w:rPr>
          <w:rFonts w:ascii="Times New Roman"/>
          <w:b w:val="false"/>
          <w:i w:val="false"/>
          <w:color w:val="000000"/>
          <w:sz w:val="28"/>
        </w:rPr>
        <w:t>№ 264</w:t>
      </w:r>
      <w:r>
        <w:rPr>
          <w:rFonts w:ascii="Times New Roman"/>
          <w:b w:val="false"/>
          <w:i w:val="false"/>
          <w:color w:val="ff0000"/>
          <w:sz w:val="28"/>
        </w:rPr>
        <w:t xml:space="preserve">; 2010.10.22 </w:t>
      </w:r>
      <w:r>
        <w:rPr>
          <w:rFonts w:ascii="Times New Roman"/>
          <w:b w:val="false"/>
          <w:i w:val="false"/>
          <w:color w:val="000000"/>
          <w:sz w:val="28"/>
        </w:rPr>
        <w:t>№ 296</w:t>
      </w:r>
      <w:r>
        <w:rPr>
          <w:rFonts w:ascii="Times New Roman"/>
          <w:b w:val="false"/>
          <w:i w:val="false"/>
          <w:color w:val="ff0000"/>
          <w:sz w:val="28"/>
        </w:rPr>
        <w:t xml:space="preserve"> (2010.01.01 бастап қолданысқа енгізіледі) Шешімдерімен.</w:t>
      </w:r>
    </w:p>
    <w:bookmarkEnd w:id="5"/>
    <w:bookmarkStart w:name="z8" w:id="6"/>
    <w:p>
      <w:pPr>
        <w:spacing w:after="0"/>
        <w:ind w:left="0"/>
        <w:jc w:val="both"/>
      </w:pPr>
      <w:r>
        <w:rPr>
          <w:rFonts w:ascii="Times New Roman"/>
          <w:b w:val="false"/>
          <w:i w:val="false"/>
          <w:color w:val="000000"/>
          <w:sz w:val="28"/>
        </w:rPr>
        <w:t>
      7. 2010 жылға арналған Ақтөбе қаласының бюджетіне республикалық бюджеттен өңірлік жұмыспен қамту және кадрларды қайта даярлау стратегиясын іске асыруға 1 789 688 мың теңге сомасында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3 357 951 мың теңге;</w:t>
      </w:r>
      <w:r>
        <w:br/>
      </w:r>
      <w:r>
        <w:rPr>
          <w:rFonts w:ascii="Times New Roman"/>
          <w:b w:val="false"/>
          <w:i w:val="false"/>
          <w:color w:val="000000"/>
          <w:sz w:val="28"/>
        </w:rPr>
        <w:t>
      әлеуметтік жұмыс орындарын және жастар тәжірибесі бағдарламасын кеңейтуге – 170 600 мың теңге.</w:t>
      </w:r>
      <w:r>
        <w:br/>
      </w:r>
      <w:r>
        <w:rPr>
          <w:rFonts w:ascii="Times New Roman"/>
          <w:b w:val="false"/>
          <w:i w:val="false"/>
          <w:color w:val="000000"/>
          <w:sz w:val="28"/>
        </w:rPr>
        <w:t>
      Аталған сомаларды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Ақтөбе облысы Ақтөбе қалалық мәслихатының 2010.07.28 </w:t>
      </w:r>
      <w:r>
        <w:rPr>
          <w:rFonts w:ascii="Times New Roman"/>
          <w:b w:val="false"/>
          <w:i w:val="false"/>
          <w:color w:val="000000"/>
          <w:sz w:val="28"/>
        </w:rPr>
        <w:t>№ 264</w:t>
      </w:r>
      <w:r>
        <w:rPr>
          <w:rFonts w:ascii="Times New Roman"/>
          <w:b w:val="false"/>
          <w:i w:val="false"/>
          <w:color w:val="ff0000"/>
          <w:sz w:val="28"/>
        </w:rPr>
        <w:t xml:space="preserve">; 2010.10.22 </w:t>
      </w:r>
      <w:r>
        <w:rPr>
          <w:rFonts w:ascii="Times New Roman"/>
          <w:b w:val="false"/>
          <w:i w:val="false"/>
          <w:color w:val="000000"/>
          <w:sz w:val="28"/>
        </w:rPr>
        <w:t>№ 296</w:t>
      </w:r>
      <w:r>
        <w:rPr>
          <w:rFonts w:ascii="Times New Roman"/>
          <w:b w:val="false"/>
          <w:i w:val="false"/>
          <w:color w:val="ff0000"/>
          <w:sz w:val="28"/>
        </w:rPr>
        <w:t xml:space="preserve"> (2010.01.01 бастап қолданысқа енгізіледі) Шешімдерімен.</w:t>
      </w:r>
    </w:p>
    <w:bookmarkEnd w:id="6"/>
    <w:bookmarkStart w:name="z9" w:id="7"/>
    <w:p>
      <w:pPr>
        <w:spacing w:after="0"/>
        <w:ind w:left="0"/>
        <w:jc w:val="both"/>
      </w:pPr>
      <w:r>
        <w:rPr>
          <w:rFonts w:ascii="Times New Roman"/>
          <w:b w:val="false"/>
          <w:i w:val="false"/>
          <w:color w:val="000000"/>
          <w:sz w:val="28"/>
        </w:rPr>
        <w:t>
      8. 2010 жылға арналған Ақтөбе қаласының бюджетіне республикалық бюджеттен ағымдағы нысаналы трансферттер түскені ескерілсін:</w:t>
      </w:r>
      <w:r>
        <w:br/>
      </w:r>
      <w:r>
        <w:rPr>
          <w:rFonts w:ascii="Times New Roman"/>
          <w:b w:val="false"/>
          <w:i w:val="false"/>
          <w:color w:val="000000"/>
          <w:sz w:val="28"/>
        </w:rPr>
        <w:t xml:space="preserve">
      Қазақстан Республикасында білім беруді дамытудың 2005 - 2010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68 910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24 570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44 312 мың теңге.</w:t>
      </w:r>
      <w:r>
        <w:br/>
      </w:r>
      <w:r>
        <w:rPr>
          <w:rFonts w:ascii="Times New Roman"/>
          <w:b w:val="false"/>
          <w:i w:val="false"/>
          <w:color w:val="000000"/>
          <w:sz w:val="28"/>
        </w:rPr>
        <w:t>
      Аталған ағымдағы нысаналы трансферттердің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Ақтөбе облысы Ақтөбе қалалық мәслихатының 2010.10.22 </w:t>
      </w:r>
      <w:r>
        <w:rPr>
          <w:rFonts w:ascii="Times New Roman"/>
          <w:b w:val="false"/>
          <w:i w:val="false"/>
          <w:color w:val="000000"/>
          <w:sz w:val="28"/>
        </w:rPr>
        <w:t>№ 296</w:t>
      </w:r>
      <w:r>
        <w:rPr>
          <w:rFonts w:ascii="Times New Roman"/>
          <w:b w:val="false"/>
          <w:i w:val="false"/>
          <w:color w:val="ff0000"/>
          <w:sz w:val="28"/>
        </w:rPr>
        <w:t xml:space="preserve"> (2010.01.01 бастап қолданысқа енгізіледі) Шешімімен.</w:t>
      </w:r>
    </w:p>
    <w:bookmarkEnd w:id="7"/>
    <w:bookmarkStart w:name="z10" w:id="8"/>
    <w:p>
      <w:pPr>
        <w:spacing w:after="0"/>
        <w:ind w:left="0"/>
        <w:jc w:val="both"/>
      </w:pPr>
      <w:r>
        <w:rPr>
          <w:rFonts w:ascii="Times New Roman"/>
          <w:b w:val="false"/>
          <w:i w:val="false"/>
          <w:color w:val="000000"/>
          <w:sz w:val="28"/>
        </w:rPr>
        <w:t>
      9. 2010 жылға арналған Ақтөбе қаласының бюджетіне республикалық бюджеттен нысаналы даму трансферттері түскені ескерілсін:</w:t>
      </w:r>
      <w:r>
        <w:br/>
      </w:r>
      <w:r>
        <w:rPr>
          <w:rFonts w:ascii="Times New Roman"/>
          <w:b w:val="false"/>
          <w:i w:val="false"/>
          <w:color w:val="000000"/>
          <w:sz w:val="28"/>
        </w:rPr>
        <w:t xml:space="preserve">
      Қазақстан Республикасында 2008 - 2010 жылдарға арналған тұрғын үй құрылысының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1 320 936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 320 936 мың теңге;</w:t>
      </w:r>
      <w:r>
        <w:br/>
      </w:r>
      <w:r>
        <w:rPr>
          <w:rFonts w:ascii="Times New Roman"/>
          <w:b w:val="false"/>
          <w:i w:val="false"/>
          <w:color w:val="000000"/>
          <w:sz w:val="28"/>
        </w:rPr>
        <w:t>
      инженерлік-коммуникациялық инфрақұрылымды дамытуға, абаттандыруға және (немесе) сатып алуға – 1 000 000 мың теңге.</w:t>
      </w:r>
      <w:r>
        <w:br/>
      </w:r>
      <w:r>
        <w:rPr>
          <w:rFonts w:ascii="Times New Roman"/>
          <w:b w:val="false"/>
          <w:i w:val="false"/>
          <w:color w:val="000000"/>
          <w:sz w:val="28"/>
        </w:rPr>
        <w:t>
      Аталған нысаналы даму трансферттерінің сомаларын бөлу қала әкімдігінің қаулысы негізінде айқындалады.</w:t>
      </w:r>
    </w:p>
    <w:bookmarkEnd w:id="8"/>
    <w:bookmarkStart w:name="z11" w:id="9"/>
    <w:p>
      <w:pPr>
        <w:spacing w:after="0"/>
        <w:ind w:left="0"/>
        <w:jc w:val="both"/>
      </w:pPr>
      <w:r>
        <w:rPr>
          <w:rFonts w:ascii="Times New Roman"/>
          <w:b w:val="false"/>
          <w:i w:val="false"/>
          <w:color w:val="000000"/>
          <w:sz w:val="28"/>
        </w:rPr>
        <w:t xml:space="preserve">
      10. 2010 жылға арналған Ақтөбе қаласының бюджетіне Қазақстан Республикасында тұрғын үй құрылысының 2008 - 2010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шеңберінде Қазақстан Республикасының Үкіметі айқындайтын тәртіппен сыйақының (мүдденiң) нөлдiк ставкасы бойынша тұрғын үй салуға және (немесе) сатып алуға кредит беруге 471 000 мың теңге сомасында республикалық бюджеттен нысаналы даму трансферттері түскені ескерілсін.</w:t>
      </w:r>
    </w:p>
    <w:bookmarkEnd w:id="9"/>
    <w:bookmarkStart w:name="z12" w:id="10"/>
    <w:p>
      <w:pPr>
        <w:spacing w:after="0"/>
        <w:ind w:left="0"/>
        <w:jc w:val="both"/>
      </w:pPr>
      <w:r>
        <w:rPr>
          <w:rFonts w:ascii="Times New Roman"/>
          <w:b w:val="false"/>
          <w:i w:val="false"/>
          <w:color w:val="000000"/>
          <w:sz w:val="28"/>
        </w:rPr>
        <w:t>
      11. 2010 жылға арналған Ақтөбе қаласының бюджетіне республикалық бюджеттен нысаналы даму трансферттері түскені ескерілсін:</w:t>
      </w:r>
      <w:r>
        <w:br/>
      </w:r>
      <w:r>
        <w:rPr>
          <w:rFonts w:ascii="Times New Roman"/>
          <w:b w:val="false"/>
          <w:i w:val="false"/>
          <w:color w:val="000000"/>
          <w:sz w:val="28"/>
        </w:rPr>
        <w:t>
      инженерлік-коммуникациялық инфрақұрылымды дамытуға, абаттандыруға және (немесе) сатып алуға – 2 345 000 мың теңге;</w:t>
      </w:r>
      <w:r>
        <w:br/>
      </w:r>
      <w:r>
        <w:rPr>
          <w:rFonts w:ascii="Times New Roman"/>
          <w:b w:val="false"/>
          <w:i w:val="false"/>
          <w:color w:val="000000"/>
          <w:sz w:val="28"/>
        </w:rPr>
        <w:t>
      жылу энергетикалық жүйесін дамытуға – 850 000 мың теңге;</w:t>
      </w:r>
      <w:r>
        <w:br/>
      </w:r>
      <w:r>
        <w:rPr>
          <w:rFonts w:ascii="Times New Roman"/>
          <w:b w:val="false"/>
          <w:i w:val="false"/>
          <w:color w:val="000000"/>
          <w:sz w:val="28"/>
        </w:rPr>
        <w:t>
      жаңа білім беру объектілерін салуға – 453 449 мың теңге.</w:t>
      </w:r>
      <w:r>
        <w:br/>
      </w:r>
      <w:r>
        <w:rPr>
          <w:rFonts w:ascii="Times New Roman"/>
          <w:b w:val="false"/>
          <w:i w:val="false"/>
          <w:color w:val="000000"/>
          <w:sz w:val="28"/>
        </w:rPr>
        <w:t>
      Аталған нысаналы даму трансферттерінің сомаларын бөлу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11 тармаққа өзгерту енгізілді - Ақтөбе облысы Ақтөбе қалалық мәслихатының 2010.04.16 </w:t>
      </w:r>
      <w:r>
        <w:rPr>
          <w:rFonts w:ascii="Times New Roman"/>
          <w:b w:val="false"/>
          <w:i w:val="false"/>
          <w:color w:val="000000"/>
          <w:sz w:val="28"/>
        </w:rPr>
        <w:t>№ 246</w:t>
      </w:r>
      <w:r>
        <w:rPr>
          <w:rFonts w:ascii="Times New Roman"/>
          <w:b w:val="false"/>
          <w:i w:val="false"/>
          <w:color w:val="ff0000"/>
          <w:sz w:val="28"/>
        </w:rPr>
        <w:t xml:space="preserve">; 2010.10.22 </w:t>
      </w:r>
      <w:r>
        <w:rPr>
          <w:rFonts w:ascii="Times New Roman"/>
          <w:b w:val="false"/>
          <w:i w:val="false"/>
          <w:color w:val="000000"/>
          <w:sz w:val="28"/>
        </w:rPr>
        <w:t>№ 296</w:t>
      </w:r>
      <w:r>
        <w:rPr>
          <w:rFonts w:ascii="Times New Roman"/>
          <w:b w:val="false"/>
          <w:i w:val="false"/>
          <w:color w:val="ff0000"/>
          <w:sz w:val="28"/>
        </w:rPr>
        <w:t xml:space="preserve"> (2010.01.01 бастап қолданысқа енгізіледі) Шешімдерімен.</w:t>
      </w:r>
    </w:p>
    <w:bookmarkEnd w:id="10"/>
    <w:bookmarkStart w:name="z13" w:id="11"/>
    <w:p>
      <w:pPr>
        <w:spacing w:after="0"/>
        <w:ind w:left="0"/>
        <w:jc w:val="both"/>
      </w:pPr>
      <w:r>
        <w:rPr>
          <w:rFonts w:ascii="Times New Roman"/>
          <w:b w:val="false"/>
          <w:i w:val="false"/>
          <w:color w:val="000000"/>
          <w:sz w:val="28"/>
        </w:rPr>
        <w:t>
      12. 2010 жылға арналған Ақтөбе қаласының бюджетіне облыстық бюджеттен нысаналы ағымдағы және даму трансферттері түскені ескерілсін, оның ішінде:</w:t>
      </w:r>
      <w:r>
        <w:br/>
      </w:r>
      <w:r>
        <w:rPr>
          <w:rFonts w:ascii="Times New Roman"/>
          <w:b w:val="false"/>
          <w:i w:val="false"/>
          <w:color w:val="000000"/>
          <w:sz w:val="28"/>
        </w:rPr>
        <w:t xml:space="preserve">
      180 000 мың теңге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1-4 сынып оқушыларын ыстық тамақпен қамтамасыз етуге – 181 666 мың теңге;</w:t>
      </w:r>
      <w:r>
        <w:br/>
      </w:r>
      <w:r>
        <w:rPr>
          <w:rFonts w:ascii="Times New Roman"/>
          <w:b w:val="false"/>
          <w:i w:val="false"/>
          <w:color w:val="000000"/>
          <w:sz w:val="28"/>
        </w:rPr>
        <w:t>
      білім беру және мәдениет объектілерін өрт дабыл қаққышымен және өрт сөндіру құралдарымен жарақтандыруға – 7 512 мың теңге;</w:t>
      </w:r>
      <w:r>
        <w:br/>
      </w:r>
      <w:r>
        <w:rPr>
          <w:rFonts w:ascii="Times New Roman"/>
          <w:b w:val="false"/>
          <w:i w:val="false"/>
          <w:color w:val="000000"/>
          <w:sz w:val="28"/>
        </w:rPr>
        <w:t>
      мемлекеттік коммуналдық тұрғын үй қорының тұрғын үйін салуға және (немесе) сатып алуға – 200 000 мың теңге;</w:t>
      </w:r>
      <w:r>
        <w:br/>
      </w:r>
      <w:r>
        <w:rPr>
          <w:rFonts w:ascii="Times New Roman"/>
          <w:b w:val="false"/>
          <w:i w:val="false"/>
          <w:color w:val="000000"/>
          <w:sz w:val="28"/>
        </w:rPr>
        <w:t>
      сумен жабдықтау және су бұрғыш жүйесінің жұмыс жасауына – 360  000 мың теңге;</w:t>
      </w:r>
      <w:r>
        <w:br/>
      </w:r>
      <w:r>
        <w:rPr>
          <w:rFonts w:ascii="Times New Roman"/>
          <w:b w:val="false"/>
          <w:i w:val="false"/>
          <w:color w:val="000000"/>
          <w:sz w:val="28"/>
        </w:rPr>
        <w:t>
      коммуналдық меншіктегі жылу желілерін пайдалануды ұйымдастыруға – 100 000 мың теңге;</w:t>
      </w:r>
      <w:r>
        <w:br/>
      </w:r>
      <w:r>
        <w:rPr>
          <w:rFonts w:ascii="Times New Roman"/>
          <w:b w:val="false"/>
          <w:i w:val="false"/>
          <w:color w:val="000000"/>
          <w:sz w:val="28"/>
        </w:rPr>
        <w:t>
      қалалар мен елді мекендерді абаттандыруды дамытуға – 444 498 мың теңге;</w:t>
      </w:r>
      <w:r>
        <w:br/>
      </w:r>
      <w:r>
        <w:rPr>
          <w:rFonts w:ascii="Times New Roman"/>
          <w:b w:val="false"/>
          <w:i w:val="false"/>
          <w:color w:val="000000"/>
          <w:sz w:val="28"/>
        </w:rPr>
        <w:t>
      мәдениет объектілерін дамытуға – 1 055 144 мың теңге;</w:t>
      </w:r>
      <w:r>
        <w:br/>
      </w:r>
      <w:r>
        <w:rPr>
          <w:rFonts w:ascii="Times New Roman"/>
          <w:b w:val="false"/>
          <w:i w:val="false"/>
          <w:color w:val="000000"/>
          <w:sz w:val="28"/>
        </w:rPr>
        <w:t>
      азаматтардың жекелеген санаттарын тұрғын үймен қамтамасыз етуге – 148 658 мың теңге;</w:t>
      </w:r>
      <w:r>
        <w:br/>
      </w:r>
      <w:r>
        <w:rPr>
          <w:rFonts w:ascii="Times New Roman"/>
          <w:b w:val="false"/>
          <w:i w:val="false"/>
          <w:color w:val="000000"/>
          <w:sz w:val="28"/>
        </w:rPr>
        <w:t>
      Ұлы Отан соғысының қатысушылары мен мүгедектеріне, Ұлы Отан соғысына қатысушылары мен мүгедектеріне теңестірілген тұлғаларға және Ұлы Отан соғысы жылдары тылда еңбек еткен тұлғаларға Ұлы Отан соғысындағы Жеңістің 65 жылдығына орай біржолғы материалдық көмек төлеуге – 51 988 мың теңге;</w:t>
      </w:r>
      <w:r>
        <w:br/>
      </w:r>
      <w:r>
        <w:rPr>
          <w:rFonts w:ascii="Times New Roman"/>
          <w:b w:val="false"/>
          <w:i w:val="false"/>
          <w:color w:val="000000"/>
          <w:sz w:val="28"/>
        </w:rPr>
        <w:t>
      білім беру ұйымдарын күтіп ұстауға және материалдық - техникалық жарақтандыруға – 102 200 мың теңге;</w:t>
      </w:r>
      <w:r>
        <w:br/>
      </w:r>
      <w:r>
        <w:rPr>
          <w:rFonts w:ascii="Times New Roman"/>
          <w:b w:val="false"/>
          <w:i w:val="false"/>
          <w:color w:val="000000"/>
          <w:sz w:val="28"/>
        </w:rPr>
        <w:t>
      мәдениет ұйымдарын күтіп ұстауға және материалдық-техникалық жарақтандыруға – 124 000 мың теңге;</w:t>
      </w:r>
      <w:r>
        <w:br/>
      </w:r>
      <w:r>
        <w:rPr>
          <w:rFonts w:ascii="Times New Roman"/>
          <w:b w:val="false"/>
          <w:i w:val="false"/>
          <w:color w:val="000000"/>
          <w:sz w:val="28"/>
        </w:rPr>
        <w:t>
      білім объектілерін жаңартуға және салуға – 160 000 мың теңге;</w:t>
      </w:r>
      <w:r>
        <w:br/>
      </w:r>
      <w:r>
        <w:rPr>
          <w:rFonts w:ascii="Times New Roman"/>
          <w:b w:val="false"/>
          <w:i w:val="false"/>
          <w:color w:val="000000"/>
          <w:sz w:val="28"/>
        </w:rPr>
        <w:t>
      бюджет саласының қызметкерлеріне еңбек ақы төлеуге – 246 454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127 212 мың теңге;</w:t>
      </w:r>
      <w:r>
        <w:br/>
      </w:r>
      <w:r>
        <w:rPr>
          <w:rFonts w:ascii="Times New Roman"/>
          <w:b w:val="false"/>
          <w:i w:val="false"/>
          <w:color w:val="000000"/>
          <w:sz w:val="28"/>
        </w:rPr>
        <w:t>
      елді мекендерді абаттандыруға – 70 400 мың теңге;</w:t>
      </w:r>
      <w:r>
        <w:br/>
      </w:r>
      <w:r>
        <w:rPr>
          <w:rFonts w:ascii="Times New Roman"/>
          <w:b w:val="false"/>
          <w:i w:val="false"/>
          <w:color w:val="000000"/>
          <w:sz w:val="28"/>
        </w:rPr>
        <w:t>
      </w:t>
      </w:r>
      <w:r>
        <w:rPr>
          <w:rFonts w:ascii="Times New Roman"/>
          <w:b w:val="false"/>
          <w:i w:val="false"/>
          <w:color w:val="ff0000"/>
          <w:sz w:val="28"/>
        </w:rPr>
        <w:t xml:space="preserve">алынып тасталды - Ақтөбе облысы Ақтөбе қалалық мәслихатының 2010.10.22 </w:t>
      </w:r>
      <w:r>
        <w:rPr>
          <w:rFonts w:ascii="Times New Roman"/>
          <w:b w:val="false"/>
          <w:i w:val="false"/>
          <w:color w:val="000000"/>
          <w:sz w:val="28"/>
        </w:rPr>
        <w:t>№ 296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жолдарды жөндеуге – 70 000 мың теңге.</w:t>
      </w:r>
      <w:r>
        <w:br/>
      </w:r>
      <w:r>
        <w:rPr>
          <w:rFonts w:ascii="Times New Roman"/>
          <w:b w:val="false"/>
          <w:i w:val="false"/>
          <w:color w:val="000000"/>
          <w:sz w:val="28"/>
        </w:rPr>
        <w:t>
      Аталған трансферттер сомалары қала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12 тармаққа өзгерту енгізілді - Ақтөбе облысы Ақтөбе қалалық мәслихатының 2010.02.17 </w:t>
      </w:r>
      <w:r>
        <w:rPr>
          <w:rFonts w:ascii="Times New Roman"/>
          <w:b w:val="false"/>
          <w:i w:val="false"/>
          <w:color w:val="000000"/>
          <w:sz w:val="28"/>
        </w:rPr>
        <w:t>№ 235</w:t>
      </w:r>
      <w:r>
        <w:rPr>
          <w:rFonts w:ascii="Times New Roman"/>
          <w:b w:val="false"/>
          <w:i w:val="false"/>
          <w:color w:val="ff0000"/>
          <w:sz w:val="28"/>
        </w:rPr>
        <w:t xml:space="preserve">; 2010.04.16 </w:t>
      </w:r>
      <w:r>
        <w:rPr>
          <w:rFonts w:ascii="Times New Roman"/>
          <w:b w:val="false"/>
          <w:i w:val="false"/>
          <w:color w:val="000000"/>
          <w:sz w:val="28"/>
        </w:rPr>
        <w:t>№ 246</w:t>
      </w:r>
      <w:r>
        <w:rPr>
          <w:rFonts w:ascii="Times New Roman"/>
          <w:b w:val="false"/>
          <w:i w:val="false"/>
          <w:color w:val="ff0000"/>
          <w:sz w:val="28"/>
        </w:rPr>
        <w:t xml:space="preserve">; 2010.07.28 </w:t>
      </w:r>
      <w:r>
        <w:rPr>
          <w:rFonts w:ascii="Times New Roman"/>
          <w:b w:val="false"/>
          <w:i w:val="false"/>
          <w:color w:val="000000"/>
          <w:sz w:val="28"/>
        </w:rPr>
        <w:t>№ 264</w:t>
      </w:r>
      <w:r>
        <w:rPr>
          <w:rFonts w:ascii="Times New Roman"/>
          <w:b w:val="false"/>
          <w:i w:val="false"/>
          <w:color w:val="ff0000"/>
          <w:sz w:val="28"/>
        </w:rPr>
        <w:t xml:space="preserve">; 2010.10.22 </w:t>
      </w:r>
      <w:r>
        <w:rPr>
          <w:rFonts w:ascii="Times New Roman"/>
          <w:b w:val="false"/>
          <w:i w:val="false"/>
          <w:color w:val="000000"/>
          <w:sz w:val="28"/>
        </w:rPr>
        <w:t>№ 296</w:t>
      </w:r>
      <w:r>
        <w:rPr>
          <w:rFonts w:ascii="Times New Roman"/>
          <w:b w:val="false"/>
          <w:i w:val="false"/>
          <w:color w:val="ff0000"/>
          <w:sz w:val="28"/>
        </w:rPr>
        <w:t xml:space="preserve"> (2010.01.01 бастап қолданысқа енгізіледі) Шешімдерімен.</w:t>
      </w:r>
    </w:p>
    <w:bookmarkEnd w:id="11"/>
    <w:bookmarkStart w:name="z14" w:id="12"/>
    <w:p>
      <w:pPr>
        <w:spacing w:after="0"/>
        <w:ind w:left="0"/>
        <w:jc w:val="both"/>
      </w:pPr>
      <w:r>
        <w:rPr>
          <w:rFonts w:ascii="Times New Roman"/>
          <w:b w:val="false"/>
          <w:i w:val="false"/>
          <w:color w:val="000000"/>
          <w:sz w:val="28"/>
        </w:rPr>
        <w:t>
      13. 2010 жылға арналған Ақтөбе қаласының бюджетіне өңірлік жұмыспен қамту және кадрларды қайта даярлау стратегиясын іске асыруға 401 159 мың теңге сомасында облыстық бюджеттен нысаналы трансферттер қаралғаны ескерілсін, оның ішінде:</w:t>
      </w:r>
      <w:r>
        <w:br/>
      </w:r>
      <w:r>
        <w:rPr>
          <w:rFonts w:ascii="Times New Roman"/>
          <w:b w:val="false"/>
          <w:i w:val="false"/>
          <w:color w:val="000000"/>
          <w:sz w:val="28"/>
        </w:rPr>
        <w:t>
      тұрғындарды жұмыспен қамтамасыз етуге – 401 159 мың теңге;</w:t>
      </w:r>
      <w:r>
        <w:br/>
      </w:r>
      <w:r>
        <w:rPr>
          <w:rFonts w:ascii="Times New Roman"/>
          <w:b w:val="false"/>
          <w:i w:val="false"/>
          <w:color w:val="000000"/>
          <w:sz w:val="28"/>
        </w:rPr>
        <w:t>
      Аталған сомаларды бөлу қала әкімдігінің қаулысы негізінде айқындалады.</w:t>
      </w:r>
    </w:p>
    <w:bookmarkEnd w:id="12"/>
    <w:bookmarkStart w:name="z15" w:id="13"/>
    <w:p>
      <w:pPr>
        <w:spacing w:after="0"/>
        <w:ind w:left="0"/>
        <w:jc w:val="both"/>
      </w:pPr>
      <w:r>
        <w:rPr>
          <w:rFonts w:ascii="Times New Roman"/>
          <w:b w:val="false"/>
          <w:i w:val="false"/>
          <w:color w:val="000000"/>
          <w:sz w:val="28"/>
        </w:rPr>
        <w:t>
      14. Ақтөбе қаласының жергілікті атқарушы органының 2010 жылға арналған резерві 77 000 мың теңге сомасында бекітілсін.</w:t>
      </w:r>
    </w:p>
    <w:bookmarkEnd w:id="13"/>
    <w:bookmarkStart w:name="z16" w:id="14"/>
    <w:p>
      <w:pPr>
        <w:spacing w:after="0"/>
        <w:ind w:left="0"/>
        <w:jc w:val="both"/>
      </w:pPr>
      <w:r>
        <w:rPr>
          <w:rFonts w:ascii="Times New Roman"/>
          <w:b w:val="false"/>
          <w:i w:val="false"/>
          <w:color w:val="000000"/>
          <w:sz w:val="28"/>
        </w:rPr>
        <w:t xml:space="preserve">
      15. 2010 жылға арналған Ақтөбе қаласының бюджетін атқару процесінде секвестрлеуге жатпайтын қалалық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4"/>
    <w:bookmarkStart w:name="z17" w:id="15"/>
    <w:p>
      <w:pPr>
        <w:spacing w:after="0"/>
        <w:ind w:left="0"/>
        <w:jc w:val="both"/>
      </w:pPr>
      <w:r>
        <w:rPr>
          <w:rFonts w:ascii="Times New Roman"/>
          <w:b w:val="false"/>
          <w:i w:val="false"/>
          <w:color w:val="000000"/>
          <w:sz w:val="28"/>
        </w:rPr>
        <w:t>
      16. Осы шешім 2010 жылғы 1 қаңтардан бастап қолданысқа енгізіледі.</w:t>
      </w:r>
    </w:p>
    <w:bookmarkEnd w:id="15"/>
    <w:p>
      <w:pPr>
        <w:spacing w:after="0"/>
        <w:ind w:left="0"/>
        <w:jc w:val="both"/>
      </w:pPr>
      <w:r>
        <w:rPr>
          <w:rFonts w:ascii="Times New Roman"/>
          <w:b w:val="false"/>
          <w:i/>
          <w:color w:val="000000"/>
          <w:sz w:val="28"/>
        </w:rPr>
        <w:t>         Қалалық мәслихат          Қалалық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М. Сәрсембаев                С. Шынтасова</w:t>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2009 жылғы 24 желтоқсандағы № 211</w:t>
      </w:r>
      <w:r>
        <w:br/>
      </w:r>
      <w:r>
        <w:rPr>
          <w:rFonts w:ascii="Times New Roman"/>
          <w:b w:val="false"/>
          <w:i w:val="false"/>
          <w:color w:val="000000"/>
          <w:sz w:val="28"/>
        </w:rPr>
        <w:t>
шешіміне 1 қосымша</w:t>
      </w:r>
    </w:p>
    <w:bookmarkEnd w:id="16"/>
    <w:p>
      <w:pPr>
        <w:spacing w:after="0"/>
        <w:ind w:left="0"/>
        <w:jc w:val="left"/>
      </w:pPr>
      <w:r>
        <w:rPr>
          <w:rFonts w:ascii="Times New Roman"/>
          <w:b/>
          <w:i w:val="false"/>
          <w:color w:val="000000"/>
        </w:rPr>
        <w:t xml:space="preserve"> 2010 жылға арналған Ақтөбе қаласының нақтыланған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Ақтөбе қалалық мәслихатының 2010.10.22 </w:t>
      </w:r>
      <w:r>
        <w:rPr>
          <w:rFonts w:ascii="Times New Roman"/>
          <w:b w:val="false"/>
          <w:i w:val="false"/>
          <w:color w:val="ff0000"/>
          <w:sz w:val="28"/>
        </w:rPr>
        <w:t>№ 296</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691"/>
        <w:gridCol w:w="479"/>
        <w:gridCol w:w="8204"/>
        <w:gridCol w:w="2427"/>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атаулары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25851317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10396268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3069013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3069013</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1423928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1423928</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3257330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2174640</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760600</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2220340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1774200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74800</w:t>
            </w:r>
          </w:p>
        </w:tc>
      </w:tr>
      <w:tr>
        <w:trPr>
          <w:trHeight w:val="11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425657</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656471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67626</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67626</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548745</w:t>
            </w:r>
          </w:p>
        </w:tc>
      </w:tr>
      <w:tr>
        <w:trPr>
          <w:trHeight w:val="13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548745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40100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w:t>
            </w:r>
          </w:p>
          <w:p>
            <w:pPr>
              <w:spacing w:after="20"/>
              <w:ind w:left="20"/>
              <w:jc w:val="both"/>
            </w:pPr>
            <w:r>
              <w:rPr>
                <w:rFonts w:ascii="Times New Roman"/>
                <w:b/>
                <w:i w:val="false"/>
                <w:color w:val="000000"/>
                <w:sz w:val="20"/>
              </w:rPr>
              <w:t>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1715000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1515000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13083578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13083578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13083578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604"/>
        <w:gridCol w:w="752"/>
        <w:gridCol w:w="731"/>
        <w:gridCol w:w="6980"/>
        <w:gridCol w:w="246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24911534,0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439683,8</w:t>
            </w:r>
          </w:p>
        </w:tc>
      </w:tr>
      <w:tr>
        <w:trPr>
          <w:trHeight w:val="8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313600,8</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61367,0</w:t>
            </w:r>
          </w:p>
        </w:tc>
      </w:tr>
      <w:tr>
        <w:trPr>
          <w:trHeight w:val="6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59497,0</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w:t>
            </w:r>
          </w:p>
        </w:tc>
      </w:tr>
      <w:tr>
        <w:trPr>
          <w:trHeight w:val="5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252233,8</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218792,0</w:t>
            </w:r>
          </w:p>
        </w:tc>
      </w:tr>
      <w:tr>
        <w:trPr>
          <w:trHeight w:val="5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15910,8</w:t>
            </w:r>
          </w:p>
        </w:tc>
      </w:tr>
      <w:tr>
        <w:trPr>
          <w:trHeight w:val="4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17531,0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59900,0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42579,0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2746,0</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12776,0</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1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66183,0</w:t>
            </w:r>
          </w:p>
        </w:tc>
      </w:tr>
      <w:tr>
        <w:trPr>
          <w:trHeight w:val="4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66183,0</w:t>
            </w:r>
          </w:p>
        </w:tc>
      </w:tr>
      <w:tr>
        <w:trPr>
          <w:trHeight w:val="139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66183,0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18821,4</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16529,0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2292,4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2292,4</w:t>
            </w:r>
          </w:p>
        </w:tc>
      </w:tr>
      <w:tr>
        <w:trPr>
          <w:trHeight w:val="6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15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160652,0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160652,0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160652,0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160652,0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8945374,0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1519846,0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1519846,0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1519846,0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5478370,0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5478370,0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5108877,0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369493,0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1947158,0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1244308,0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25666,0</w:t>
            </w:r>
          </w:p>
        </w:tc>
      </w:tr>
      <w:tr>
        <w:trPr>
          <w:trHeight w:val="13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47385,0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702850,0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702850,0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1259344,0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1195865,0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1195865,0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4666,0</w:t>
            </w:r>
          </w:p>
        </w:tc>
      </w:tr>
      <w:tr>
        <w:trPr>
          <w:trHeight w:val="12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35594,0</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72425,0</w:t>
            </w:r>
          </w:p>
        </w:tc>
      </w:tr>
      <w:tr>
        <w:trPr>
          <w:trHeight w:val="13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43403,0</w:t>
            </w:r>
          </w:p>
        </w:tc>
      </w:tr>
      <w:tr>
        <w:trPr>
          <w:trHeight w:val="28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w:t>
            </w:r>
          </w:p>
        </w:tc>
      </w:tr>
      <w:tr>
        <w:trPr>
          <w:trHeight w:val="47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173706,0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63479,0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63479,0</w:t>
            </w:r>
          </w:p>
        </w:tc>
      </w:tr>
      <w:tr>
        <w:trPr>
          <w:trHeight w:val="13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58289,0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2890,0</w:t>
            </w:r>
          </w:p>
        </w:tc>
      </w:tr>
      <w:tr>
        <w:trPr>
          <w:trHeight w:val="5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8331431,5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4662762,0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165382,0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148858,0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4497380,0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520936,0</w:t>
            </w:r>
          </w:p>
        </w:tc>
      </w:tr>
      <w:tr>
        <w:trPr>
          <w:trHeight w:val="9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3449569,0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526875,0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2098612,0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2098612,0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381368,0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15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1605972,0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1570057,5</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1125559,5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234064,0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349403,0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527117,5</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444498,0</w:t>
            </w: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444498,0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1638478,9</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1448104,6</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362960,6</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362960,6</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1085144,0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90704,0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90704,0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70704,0</w:t>
            </w:r>
          </w:p>
        </w:tc>
      </w:tr>
      <w:tr>
        <w:trPr>
          <w:trHeight w:val="9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55438,9</w:t>
            </w:r>
          </w:p>
        </w:tc>
      </w:tr>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37029,4</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33902,4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3127,0</w:t>
            </w:r>
          </w:p>
        </w:tc>
      </w:tr>
      <w:tr>
        <w:trPr>
          <w:trHeight w:val="3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18409,5</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7673,5</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10736,0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44231,4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12391,0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11971,0</w:t>
            </w:r>
          </w:p>
        </w:tc>
      </w:tr>
      <w:tr>
        <w:trPr>
          <w:trHeight w:val="6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21436,4</w:t>
            </w:r>
          </w:p>
        </w:tc>
      </w:tr>
      <w:tr>
        <w:trPr>
          <w:trHeight w:val="12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6769,4</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10404,0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10139,0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6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850000,0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190344,0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139052,0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11472,0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24080,0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38012,0</w:t>
            </w:r>
          </w:p>
        </w:tc>
      </w:tr>
      <w:tr>
        <w:trPr>
          <w:trHeight w:val="9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3535,8</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35512,0</w:t>
            </w:r>
          </w:p>
        </w:tc>
      </w:tr>
      <w:tr>
        <w:trPr>
          <w:trHeight w:val="39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35512,0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19135,0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16377,0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2928376,0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715565,0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715565,0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715387,0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2212811,0</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2212811,0</w:t>
            </w:r>
          </w:p>
        </w:tc>
      </w:tr>
      <w:tr>
        <w:trPr>
          <w:trHeight w:val="133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1237162,0</w:t>
            </w:r>
          </w:p>
        </w:tc>
      </w:tr>
      <w:tr>
        <w:trPr>
          <w:trHeight w:val="16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қайтақуру қалалардың және елді-мекендердің көшелері өткізу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808811,0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101062,9</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22274,0</w:t>
            </w:r>
          </w:p>
        </w:tc>
      </w:tr>
      <w:tr>
        <w:trPr>
          <w:trHeight w:val="9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78788,9</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27515,9</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27515,9</w:t>
            </w:r>
          </w:p>
        </w:tc>
      </w:tr>
      <w:tr>
        <w:trPr>
          <w:trHeight w:val="126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51273,0</w:t>
            </w:r>
          </w:p>
        </w:tc>
      </w:tr>
      <w:tr>
        <w:trPr>
          <w:trHeight w:val="13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49838,0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12453,5</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12453,5</w:t>
            </w:r>
          </w:p>
        </w:tc>
      </w:tr>
      <w:tr>
        <w:trPr>
          <w:trHeight w:val="45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ел ішінде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-848983,0</w:t>
            </w:r>
          </w:p>
        </w:tc>
      </w:tr>
      <w:tr>
        <w:trPr>
          <w:trHeight w:val="4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 келісім-шарттары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471000,0</w:t>
            </w:r>
          </w:p>
        </w:tc>
      </w:tr>
      <w:tr>
        <w:trPr>
          <w:trHeight w:val="3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1545000,1</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1545000,0</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6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225017,1</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225017,1</w:t>
            </w:r>
          </w:p>
        </w:tc>
      </w:tr>
    </w:tbl>
    <w:bookmarkStart w:name="z19" w:id="17"/>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2009 жылғы 24 желтоқсандағы № 211</w:t>
      </w:r>
      <w:r>
        <w:br/>
      </w:r>
      <w:r>
        <w:rPr>
          <w:rFonts w:ascii="Times New Roman"/>
          <w:b w:val="false"/>
          <w:i w:val="false"/>
          <w:color w:val="000000"/>
          <w:sz w:val="28"/>
        </w:rPr>
        <w:t>
шешіміне 2 қосымша</w:t>
      </w:r>
    </w:p>
    <w:bookmarkEnd w:id="17"/>
    <w:p>
      <w:pPr>
        <w:spacing w:after="0"/>
        <w:ind w:left="0"/>
        <w:jc w:val="left"/>
      </w:pPr>
      <w:r>
        <w:rPr>
          <w:rFonts w:ascii="Times New Roman"/>
          <w:b/>
          <w:i w:val="false"/>
          <w:color w:val="000000"/>
        </w:rPr>
        <w:t xml:space="preserve"> 2011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817"/>
        <w:gridCol w:w="1008"/>
        <w:gridCol w:w="7336"/>
        <w:gridCol w:w="23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r>
              <w:rPr>
                <w:rFonts w:ascii="Times New Roman"/>
                <w:b/>
                <w:i w:val="false"/>
                <w:color w:val="000000"/>
                <w:sz w:val="20"/>
              </w:rPr>
              <w:t>аты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атаулары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12741850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10457239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2918239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2918239</w:t>
            </w:r>
          </w:p>
        </w:tc>
      </w:tr>
      <w:tr>
        <w:trPr>
          <w:trHeight w:val="28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1521765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1521765</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3109115</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2014230</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413000</w:t>
            </w:r>
          </w:p>
        </w:tc>
      </w:tr>
      <w:tr>
        <w:trPr>
          <w:trHeight w:val="25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679900</w:t>
            </w:r>
          </w:p>
        </w:tc>
      </w:tr>
      <w:tr>
        <w:trPr>
          <w:trHeight w:val="22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2446220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1912000</w:t>
            </w:r>
          </w:p>
        </w:tc>
      </w:tr>
      <w:tr>
        <w:trPr>
          <w:trHeight w:val="6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1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461900</w:t>
            </w:r>
          </w:p>
        </w:tc>
      </w:tr>
      <w:tr>
        <w:trPr>
          <w:trHeight w:val="3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593710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66960</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66960</w:t>
            </w:r>
          </w:p>
        </w:tc>
      </w:tr>
      <w:tr>
        <w:trPr>
          <w:trHeight w:val="70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r>
      <w:tr>
        <w:trPr>
          <w:trHeight w:val="42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3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474130</w:t>
            </w:r>
          </w:p>
        </w:tc>
      </w:tr>
      <w:tr>
        <w:trPr>
          <w:trHeight w:val="138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474130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52480</w:t>
            </w:r>
          </w:p>
        </w:tc>
      </w:tr>
      <w:tr>
        <w:trPr>
          <w:trHeight w:val="3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988901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988901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788"/>
        <w:gridCol w:w="874"/>
        <w:gridCol w:w="788"/>
        <w:gridCol w:w="6531"/>
        <w:gridCol w:w="259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rPr>
                <w:rFonts w:ascii="Times New Roman"/>
                <w:b/>
                <w:i w:val="false"/>
                <w:color w:val="000000"/>
                <w:sz w:val="20"/>
              </w:rPr>
              <w:t>цион</w:t>
            </w:r>
            <w:r>
              <w:rPr>
                <w:rFonts w:ascii="Times New Roman"/>
                <w:b/>
                <w:i w:val="false"/>
                <w:color w:val="000000"/>
                <w:sz w:val="20"/>
              </w:rPr>
              <w:t>алды</w:t>
            </w:r>
            <w:r>
              <w:rPr>
                <w:rFonts w:ascii="Times New Roman"/>
                <w:b/>
                <w:i w:val="false"/>
                <w:color w:val="000000"/>
                <w:sz w:val="20"/>
              </w:rPr>
              <w:t>қ топ</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12253850,0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341438,0</w:t>
            </w:r>
          </w:p>
        </w:tc>
      </w:tr>
      <w:tr>
        <w:trPr>
          <w:trHeight w:val="6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245538,0</w:t>
            </w:r>
          </w:p>
        </w:tc>
      </w:tr>
      <w:tr>
        <w:trPr>
          <w:trHeight w:val="5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23316,0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23316,0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222222,0</w:t>
            </w:r>
          </w:p>
        </w:tc>
      </w:tr>
      <w:tr>
        <w:trPr>
          <w:trHeight w:val="4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220369,0</w:t>
            </w:r>
          </w:p>
        </w:tc>
      </w:tr>
      <w:tr>
        <w:trPr>
          <w:trHeight w:val="4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65059,0</w:t>
            </w:r>
          </w:p>
        </w:tc>
      </w:tr>
      <w:tr>
        <w:trPr>
          <w:trHeight w:val="4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65059,0</w:t>
            </w:r>
          </w:p>
        </w:tc>
      </w:tr>
      <w:tr>
        <w:trPr>
          <w:trHeight w:val="9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43489,0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2951,0</w:t>
            </w:r>
          </w:p>
        </w:tc>
      </w:tr>
      <w:tr>
        <w:trPr>
          <w:trHeight w:val="5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16270,0</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30841,0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30841,0</w:t>
            </w:r>
          </w:p>
        </w:tc>
      </w:tr>
      <w:tr>
        <w:trPr>
          <w:trHeight w:val="13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23194,0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15778,0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15778,0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7416,0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7416,0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p>
        </w:tc>
      </w:tr>
      <w:tr>
        <w:trPr>
          <w:trHeight w:val="14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119041,0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119041,0</w:t>
            </w:r>
          </w:p>
        </w:tc>
      </w:tr>
      <w:tr>
        <w:trPr>
          <w:trHeight w:val="9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119041,0</w:t>
            </w:r>
          </w:p>
        </w:tc>
      </w:tr>
      <w:tr>
        <w:trPr>
          <w:trHeight w:val="6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7546493,0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1168084,0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1168084,0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1168084,0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5612192,0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5612192,0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5209303,0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402889,0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766217,0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353217,0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27477,0</w:t>
            </w:r>
          </w:p>
        </w:tc>
      </w:tr>
      <w:tr>
        <w:trPr>
          <w:trHeight w:val="11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48969,0</w:t>
            </w:r>
          </w:p>
        </w:tc>
      </w:tr>
      <w:tr>
        <w:trPr>
          <w:trHeight w:val="7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21403,0</w:t>
            </w:r>
          </w:p>
        </w:tc>
      </w:tr>
      <w:tr>
        <w:trPr>
          <w:trHeight w:val="9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255078,0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413000,0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998022,0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929973,0</w:t>
            </w:r>
          </w:p>
        </w:tc>
      </w:tr>
      <w:tr>
        <w:trPr>
          <w:trHeight w:val="7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929973,0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67729,0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35752,0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7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553851,0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5016,0</w:t>
            </w:r>
          </w:p>
        </w:tc>
      </w:tr>
      <w:tr>
        <w:trPr>
          <w:trHeight w:val="13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w:t>
            </w:r>
          </w:p>
        </w:tc>
      </w:tr>
      <w:tr>
        <w:trPr>
          <w:trHeight w:val="4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41634,0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97293,0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56425,0</w:t>
            </w:r>
          </w:p>
        </w:tc>
      </w:tr>
      <w:tr>
        <w:trPr>
          <w:trHeight w:val="14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48840,0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68049,0</w:t>
            </w:r>
          </w:p>
        </w:tc>
      </w:tr>
      <w:tr>
        <w:trPr>
          <w:trHeight w:val="7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68049,0</w:t>
            </w:r>
          </w:p>
        </w:tc>
      </w:tr>
      <w:tr>
        <w:trPr>
          <w:trHeight w:val="13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64886,0</w:t>
            </w:r>
          </w:p>
        </w:tc>
      </w:tr>
      <w:tr>
        <w:trPr>
          <w:trHeight w:val="69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1379927,0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123100,0</w:t>
            </w:r>
          </w:p>
        </w:tc>
      </w:tr>
      <w:tr>
        <w:trPr>
          <w:trHeight w:val="10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5600,0</w:t>
            </w:r>
          </w:p>
        </w:tc>
      </w:tr>
      <w:tr>
        <w:trPr>
          <w:trHeight w:val="51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117500,0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183491,0</w:t>
            </w:r>
          </w:p>
        </w:tc>
      </w:tr>
      <w:tr>
        <w:trPr>
          <w:trHeight w:val="9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18066,0</w:t>
            </w:r>
          </w:p>
        </w:tc>
      </w:tr>
      <w:tr>
        <w:trPr>
          <w:trHeight w:val="5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165425,0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165425,0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1073336,0</w:t>
            </w:r>
          </w:p>
        </w:tc>
      </w:tr>
      <w:tr>
        <w:trPr>
          <w:trHeight w:val="9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1073336,0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207136,0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w:t>
            </w:r>
          </w:p>
        </w:tc>
      </w:tr>
      <w:tr>
        <w:trPr>
          <w:trHeight w:val="3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414719,0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212070,0</w:t>
            </w:r>
          </w:p>
        </w:tc>
      </w:tr>
      <w:tr>
        <w:trPr>
          <w:trHeight w:val="6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212070,0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212070,0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89865,0</w:t>
            </w:r>
          </w:p>
        </w:tc>
      </w:tr>
      <w:tr>
        <w:trPr>
          <w:trHeight w:val="6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89865,0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69865,0</w:t>
            </w:r>
          </w:p>
        </w:tc>
      </w:tr>
      <w:tr>
        <w:trPr>
          <w:trHeight w:val="13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47284,0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43417,0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14416,0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9347,0</w:t>
            </w:r>
          </w:p>
        </w:tc>
      </w:tr>
      <w:tr>
        <w:trPr>
          <w:trHeight w:val="8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51084,0</w:t>
            </w:r>
          </w:p>
        </w:tc>
      </w:tr>
      <w:tr>
        <w:trPr>
          <w:trHeight w:val="6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14271,0</w:t>
            </w:r>
          </w:p>
        </w:tc>
      </w:tr>
      <w:tr>
        <w:trPr>
          <w:trHeight w:val="78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13691,0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25366,0</w:t>
            </w:r>
          </w:p>
        </w:tc>
      </w:tr>
      <w:tr>
        <w:trPr>
          <w:trHeight w:val="13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11447,0</w:t>
            </w:r>
          </w:p>
        </w:tc>
      </w:tr>
      <w:tr>
        <w:trPr>
          <w:trHeight w:val="7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11102,0</w:t>
            </w:r>
          </w:p>
        </w:tc>
      </w:tr>
      <w:tr>
        <w:trPr>
          <w:trHeight w:val="42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103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62854,0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23913,0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23913,0</w:t>
            </w:r>
          </w:p>
        </w:tc>
      </w:tr>
      <w:tr>
        <w:trPr>
          <w:trHeight w:val="75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11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25661,0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25661,0</w:t>
            </w:r>
          </w:p>
        </w:tc>
      </w:tr>
      <w:tr>
        <w:trPr>
          <w:trHeight w:val="10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2290,0</w:t>
            </w:r>
          </w:p>
        </w:tc>
      </w:tr>
      <w:tr>
        <w:trPr>
          <w:trHeight w:val="12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9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5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38128,0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38128,0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20020,0</w:t>
            </w:r>
          </w:p>
        </w:tc>
      </w:tr>
      <w:tr>
        <w:trPr>
          <w:trHeight w:val="7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19562,0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18108,0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17497,0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1171898,0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377587,0</w:t>
            </w:r>
          </w:p>
        </w:tc>
      </w:tr>
      <w:tr>
        <w:trPr>
          <w:trHeight w:val="9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377587,0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377587,0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794311,0</w:t>
            </w:r>
          </w:p>
        </w:tc>
      </w:tr>
      <w:tr>
        <w:trPr>
          <w:trHeight w:val="8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794311,0</w:t>
            </w:r>
          </w:p>
        </w:tc>
      </w:tr>
      <w:tr>
        <w:trPr>
          <w:trHeight w:val="64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794311,0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158136,0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24761,0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24761,0</w:t>
            </w:r>
          </w:p>
        </w:tc>
      </w:tr>
      <w:tr>
        <w:trPr>
          <w:trHeight w:val="70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133375,0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82390,0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82390,0</w:t>
            </w:r>
          </w:p>
        </w:tc>
      </w:tr>
      <w:tr>
        <w:trPr>
          <w:trHeight w:val="9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50985,0</w:t>
            </w:r>
          </w:p>
        </w:tc>
      </w:tr>
      <w:tr>
        <w:trPr>
          <w:trHeight w:val="12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50407,0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187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488000,0</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488000,0</w:t>
            </w:r>
          </w:p>
        </w:tc>
      </w:tr>
      <w:tr>
        <w:trPr>
          <w:trHeight w:val="6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488000,0</w:t>
            </w:r>
          </w:p>
        </w:tc>
      </w:tr>
      <w:tr>
        <w:trPr>
          <w:trHeight w:val="3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488000,0</w:t>
            </w:r>
          </w:p>
        </w:tc>
      </w:tr>
    </w:tbl>
    <w:bookmarkStart w:name="z20" w:id="18"/>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2009 жылғы 24 желтоқсандағы № 211</w:t>
      </w:r>
      <w:r>
        <w:br/>
      </w:r>
      <w:r>
        <w:rPr>
          <w:rFonts w:ascii="Times New Roman"/>
          <w:b w:val="false"/>
          <w:i w:val="false"/>
          <w:color w:val="000000"/>
          <w:sz w:val="28"/>
        </w:rPr>
        <w:t>
шешіміне 3 қосымша</w:t>
      </w:r>
    </w:p>
    <w:bookmarkEnd w:id="18"/>
    <w:p>
      <w:pPr>
        <w:spacing w:after="0"/>
        <w:ind w:left="0"/>
        <w:jc w:val="left"/>
      </w:pPr>
      <w:r>
        <w:rPr>
          <w:rFonts w:ascii="Times New Roman"/>
          <w:b/>
          <w:i w:val="false"/>
          <w:color w:val="000000"/>
        </w:rPr>
        <w:t xml:space="preserve"> 2012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884"/>
        <w:gridCol w:w="990"/>
        <w:gridCol w:w="7001"/>
        <w:gridCol w:w="2499"/>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w:t>
            </w:r>
            <w:r>
              <w:rPr>
                <w:rFonts w:ascii="Times New Roman"/>
                <w:b/>
                <w:i w:val="false"/>
                <w:color w:val="000000"/>
                <w:sz w:val="20"/>
              </w:rPr>
              <w:t>аты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атаулары</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13648156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11541603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3316032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3316032</w:t>
            </w:r>
          </w:p>
        </w:tc>
      </w:tr>
      <w:tr>
        <w:trPr>
          <w:trHeight w:val="28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1733336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1733336</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3351425</w:t>
            </w:r>
          </w:p>
        </w:tc>
      </w:tr>
      <w:tr>
        <w:trPr>
          <w:trHeight w:val="3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2169000</w:t>
            </w:r>
          </w:p>
        </w:tc>
      </w:tr>
      <w:tr>
        <w:trPr>
          <w:trHeight w:val="2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445900</w:t>
            </w:r>
          </w:p>
        </w:tc>
      </w:tr>
      <w:tr>
        <w:trPr>
          <w:trHeight w:val="25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734380</w:t>
            </w:r>
          </w:p>
        </w:tc>
      </w:tr>
      <w:tr>
        <w:trPr>
          <w:trHeight w:val="22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2641960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2065000</w:t>
            </w:r>
          </w:p>
        </w:tc>
      </w:tr>
      <w:tr>
        <w:trPr>
          <w:trHeight w:val="6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75600</w:t>
            </w:r>
          </w:p>
        </w:tc>
      </w:tr>
      <w:tr>
        <w:trPr>
          <w:trHeight w:val="11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498850</w:t>
            </w:r>
          </w:p>
        </w:tc>
      </w:tr>
      <w:tr>
        <w:trPr>
          <w:trHeight w:val="3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639580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72300</w:t>
            </w:r>
          </w:p>
        </w:tc>
      </w:tr>
      <w:tr>
        <w:trPr>
          <w:trHeight w:val="27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72300</w:t>
            </w:r>
          </w:p>
        </w:tc>
      </w:tr>
      <w:tr>
        <w:trPr>
          <w:trHeight w:val="705"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42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 өткізуінен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3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510450</w:t>
            </w:r>
          </w:p>
        </w:tc>
      </w:tr>
      <w:tr>
        <w:trPr>
          <w:trHeight w:val="138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56680</w:t>
            </w:r>
          </w:p>
        </w:tc>
      </w:tr>
      <w:tr>
        <w:trPr>
          <w:trHeight w:val="30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699980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228980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766993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766993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88"/>
        <w:gridCol w:w="809"/>
        <w:gridCol w:w="702"/>
        <w:gridCol w:w="6704"/>
        <w:gridCol w:w="261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rPr>
                <w:rFonts w:ascii="Times New Roman"/>
                <w:b/>
                <w:i w:val="false"/>
                <w:color w:val="000000"/>
                <w:sz w:val="20"/>
              </w:rPr>
              <w:t>цион</w:t>
            </w:r>
            <w:r>
              <w:rPr>
                <w:rFonts w:ascii="Times New Roman"/>
                <w:b/>
                <w:i w:val="false"/>
                <w:color w:val="000000"/>
                <w:sz w:val="20"/>
              </w:rPr>
              <w:t>алды</w:t>
            </w:r>
            <w:r>
              <w:rPr>
                <w:rFonts w:ascii="Times New Roman"/>
                <w:b/>
                <w:i w:val="false"/>
                <w:color w:val="000000"/>
                <w:sz w:val="20"/>
              </w:rPr>
              <w:t>қ топ</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Сомасы, </w:t>
            </w:r>
            <w:r>
              <w:rPr>
                <w:rFonts w:ascii="Times New Roman"/>
                <w:b w:val="false"/>
                <w:i w:val="false"/>
                <w:color w:val="000000"/>
                <w:sz w:val="20"/>
              </w:rPr>
              <w:t>мың теңге</w:t>
            </w:r>
          </w:p>
        </w:tc>
      </w:tr>
      <w:tr>
        <w:trPr>
          <w:trHeight w:val="315"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13177156,0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363215,0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функцияларын орындайтын өкілді, атқарушы және басқа органдар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264433,0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24144,0</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24144,0</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240289,0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238306,0</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68068,0</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68068,0</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44988,0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30714,0</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30714,0</w:t>
            </w:r>
          </w:p>
        </w:tc>
      </w:tr>
      <w:tr>
        <w:trPr>
          <w:trHeight w:val="12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29782,0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24015,0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16078,0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16078,0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16078,0</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7937,0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7937,0</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2651,0</w:t>
            </w:r>
          </w:p>
        </w:tc>
      </w:tr>
      <w:tr>
        <w:trPr>
          <w:trHeight w:val="12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ақ мемлекеттік өртке қарсы қызмет органдары құрылмаған елді мекендерде өрттердің алдын алу және оларды сөндіру жөніндегі іс 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182874,0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182874,0</w:t>
            </w:r>
          </w:p>
        </w:tc>
      </w:tr>
      <w:tr>
        <w:trPr>
          <w:trHeight w:val="9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182874,0</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182874,0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7806560,0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1209512,0</w:t>
            </w:r>
          </w:p>
        </w:tc>
      </w:tr>
      <w:tr>
        <w:trPr>
          <w:trHeight w:val="5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1209512,0</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1209512,0</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5909737,0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5909737,0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5501867,0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407870,0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687311,0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587311,0</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28451,0</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50558,0</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22137,0</w:t>
            </w:r>
          </w:p>
        </w:tc>
      </w:tr>
      <w:tr>
        <w:trPr>
          <w:trHeight w:val="10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485855,0</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1023697,0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953763,0</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953763,0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72470,0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19876,0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22200,0</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592269,0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5367,0</w:t>
            </w:r>
          </w:p>
        </w:tc>
      </w:tr>
      <w:tr>
        <w:trPr>
          <w:trHeight w:val="13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38635,0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98943,0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50425,0</w:t>
            </w:r>
          </w:p>
        </w:tc>
      </w:tr>
      <w:tr>
        <w:trPr>
          <w:trHeight w:val="14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52259,0</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69934,0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69934,0</w:t>
            </w:r>
          </w:p>
        </w:tc>
      </w:tr>
      <w:tr>
        <w:trPr>
          <w:trHeight w:val="13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66550,0</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1743971,0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473575,0</w:t>
            </w:r>
          </w:p>
        </w:tc>
      </w:tr>
      <w:tr>
        <w:trPr>
          <w:trHeight w:val="10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64397,0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62647,0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409178,0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409178,0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1265396,0</w:t>
            </w:r>
          </w:p>
        </w:tc>
      </w:tr>
      <w:tr>
        <w:trPr>
          <w:trHeight w:val="9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1265396,0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246762,0</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550000,0</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18634,0</w:t>
            </w:r>
          </w:p>
        </w:tc>
      </w:tr>
      <w:tr>
        <w:trPr>
          <w:trHeight w:val="3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444531,0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232169,0</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232169,0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232169,0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94650,0</w:t>
            </w:r>
          </w:p>
        </w:tc>
      </w:tr>
      <w:tr>
        <w:trPr>
          <w:trHeight w:val="6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94650,0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73250,0</w:t>
            </w:r>
          </w:p>
        </w:tc>
      </w:tr>
      <w:tr>
        <w:trPr>
          <w:trHeight w:val="13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64573,0</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49148,0</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44700,0</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15425,0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5423,0</w:t>
            </w:r>
          </w:p>
        </w:tc>
      </w:tr>
      <w:tr>
        <w:trPr>
          <w:trHeight w:val="8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кеңістікті ұйымдастыру жөніндегі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53139,0</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14623,0</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26640,0</w:t>
            </w:r>
          </w:p>
        </w:tc>
      </w:tr>
      <w:tr>
        <w:trPr>
          <w:trHeight w:val="12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16488,0</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9617,0</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11876,0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11507,0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10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64925,0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24692,0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24692,0</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18719,0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1919,0</w:t>
            </w:r>
          </w:p>
        </w:tc>
      </w:tr>
      <w:tr>
        <w:trPr>
          <w:trHeight w:val="6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2478,0</w:t>
            </w:r>
          </w:p>
        </w:tc>
      </w:tr>
      <w:tr>
        <w:trPr>
          <w:trHeight w:val="7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10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26953,0</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26953,0</w:t>
            </w:r>
          </w:p>
        </w:tc>
      </w:tr>
      <w:tr>
        <w:trPr>
          <w:trHeight w:val="10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20085,0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12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13280,0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94708,0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94708,0</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20859,0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73849,0</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18195,0</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1261753,0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400000,0</w:t>
            </w: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400000,0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861753,0</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861753,0</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861753,0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166907,0</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қолдау және бәсекелестікті қорғау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25961,0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25961,0</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9159,0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140946,0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88157,0</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88157,0</w:t>
            </w:r>
          </w:p>
        </w:tc>
      </w:tr>
      <w:tr>
        <w:trPr>
          <w:trHeight w:val="9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тұрғын-үй коммуналдық шаруашылық,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52789,0</w:t>
            </w:r>
          </w:p>
        </w:tc>
      </w:tr>
      <w:tr>
        <w:trPr>
          <w:trHeight w:val="12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52171,0</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Қаржылық активтермен операциялар бойынша сальдо</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активтерді сатып алу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18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(профицитті пайдалану)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471000,0</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471000,0</w:t>
            </w:r>
          </w:p>
        </w:tc>
      </w:tr>
    </w:tbl>
    <w:bookmarkStart w:name="z21" w:id="19"/>
    <w:p>
      <w:pPr>
        <w:spacing w:after="0"/>
        <w:ind w:left="0"/>
        <w:jc w:val="both"/>
      </w:pPr>
      <w:r>
        <w:rPr>
          <w:rFonts w:ascii="Times New Roman"/>
          <w:b w:val="false"/>
          <w:i w:val="false"/>
          <w:color w:val="000000"/>
          <w:sz w:val="28"/>
        </w:rPr>
        <w:t>
Ақтөбе қалалық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211 шешіміне 4 қосымша</w:t>
      </w:r>
    </w:p>
    <w:bookmarkEnd w:id="19"/>
    <w:p>
      <w:pPr>
        <w:spacing w:after="0"/>
        <w:ind w:left="0"/>
        <w:jc w:val="left"/>
      </w:pPr>
      <w:r>
        <w:rPr>
          <w:rFonts w:ascii="Times New Roman"/>
          <w:b/>
          <w:i w:val="false"/>
          <w:color w:val="000000"/>
        </w:rPr>
        <w:t xml:space="preserve"> 2010-2012 жылдарға арналған қалалық бюджетті атқару процесінде секвестрлеуге жатпайтын қалалық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819"/>
        <w:gridCol w:w="882"/>
        <w:gridCol w:w="883"/>
        <w:gridCol w:w="891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w:t>
            </w:r>
            <w:r>
              <w:rPr>
                <w:rFonts w:ascii="Times New Roman"/>
                <w:b/>
                <w:i w:val="false"/>
                <w:color w:val="000000"/>
                <w:sz w:val="20"/>
              </w:rPr>
              <w:t>цион</w:t>
            </w:r>
            <w:r>
              <w:rPr>
                <w:rFonts w:ascii="Times New Roman"/>
                <w:b/>
                <w:i w:val="false"/>
                <w:color w:val="000000"/>
                <w:sz w:val="20"/>
              </w:rPr>
              <w:t>алды</w:t>
            </w:r>
            <w:r>
              <w:rPr>
                <w:rFonts w:ascii="Times New Roman"/>
                <w:b/>
                <w:i w:val="false"/>
                <w:color w:val="000000"/>
                <w:sz w:val="20"/>
              </w:rPr>
              <w:t>қ топ</w:t>
            </w:r>
          </w:p>
        </w:tc>
      </w:tr>
      <w:tr>
        <w:trPr>
          <w:trHeight w:val="375"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75" w:hRule="atLeast"/>
        </w:trPr>
        <w:tc>
          <w:tcPr>
            <w:tcW w:w="0" w:type="auto"/>
            <w:vMerge/>
            <w:tcBorders>
              <w:top w:val="nil"/>
              <w:left w:val="single" w:color="cfcfcf" w:sz="5"/>
              <w:bottom w:val="single" w:color="cfcfcf" w:sz="5"/>
              <w:right w:val="single" w:color="cfcfcf" w:sz="5"/>
            </w:tcBorders>
          </w:tcP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43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