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3ff" w14:textId="d506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2009 жылғы 24 желтоқсандағы № 215 шешімі. Ақтөбе облысы Ақтөбе қаласының Әділет басқармасында 2010 жылдың 25 қаңтарда № 3-1-127 тіркелді. Күші жойылды - Ақтөбе облысы Ақтөбе қалалық мәслихатының 2018 жылғы 30 наурыздағы № 315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30.03.2018 № 315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атауында, мәтінінде және қосымшада қазақ тілінде "ставкаларын", "ставкалары", "ставкасы" сөздері "мөлшерлемелерін", "мөлшерлемелері", "мөлшерлемесі" сөздерімен ауыстырылды, орыс тіліндегі мәтіні өзгермейді – Ақтөбе облысы Ақтөбе қалалық мәслихатының 26.04.2017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2008 жылғы 10 желтоқсанындағы № 99-IV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"Тіркелген жиынтық салық мөлшерін белгілеу туралы" Ақтөбе қалалық мәслихатының кезекті отыз бесінші сессиясының 2006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2007 жылғы 17 қаңтардағы № 3-1-66 санымен тіркелген, 2007 жылғы 23 қаңтарда № 9 "Ақтөбе" және "Актюбинский вестник" газеттерінде жарияланған, "Тіркелген жиынтық салық мөлшерін белгілеу туралы" 2006 жылғы 26 желтоқсандағы № 303 шешіміне өзгертулер мен толықтырулар енгізу туралы" Ақтөбе қалалық мәслихатының кезекті он төртінші сессиясының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кесімдерді мемлекеттік тіркеу Тізілімінде 2009 жылғы 13 қаңтардағы № 3-1-102 санымен тіркелген, 2009 жылғы 22 қаңтарда № 9-10 "Ақтөбе" және "Актюбинский вестник" газеттерінде жарияланған, "Тіркелген салықтың ставкаларын бекіту туралы" 2006 жылғы 22 желтоқсандағы № 303 шешіміне өзгеріс енгізу туралы" Ақтөбе қалалық мәслихатының кезектен тыс он тоғызыншы сессиясының 2009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кесімдерді мемлекеттік тіркеу Тізілімінде 2009 жылғы 8 желтоқсанда № 3-1-122 санымен тіркелген, 2009 жылғы 15 желтоқсанда № 151-152 "Ақтөбе" және № 150-151 "Актюбинский вестник" газеттерінде жарияланған шешімдерімен енгізілген өзгерістер мен толықтыруларды ескеріп)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бақылау "Ақтөбе қаласы бойынша салық басқармасы" ММ бастығы С.М. Лиге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жариялаған күннен бастап он күнтізбелік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М. Сәрсембаев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жиырма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Салықтың бірыңғай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Ақтөбе қалалық мәслихатының 2011.04.27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10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5773"/>
        <w:gridCol w:w="4364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жүргізу үшін арналған ұтыссыз ойын автоматы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Бірнеше ойыншымен ойын жүргізу үшін арналған ұтыссыз ойын автоматы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қолданатын жеке компьютер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 (боулинг бойынша)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