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e523" w14:textId="ee5e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қабылданған № 80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2009 жылғы 26 қарашадағы N 150 шешімі. Ақтөбе облысының Әйтеке би аудандық әділет басқармасында 2009 жылдың 10 желтоқсанда N 3-2-87 тіркелді. Күші жойылды - Ақтөбе облысы Әйтеке би аудандық мәслихатының 2010 жылғы 5 ақпандағы № 176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Ақтөбе облысы Әйтеке би аудандық мәслихатының 2010.02.05 № 176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 Бюджеттік Кодексінің 106- бабының 2- тармағына </w:t>
      </w:r>
      <w:r>
        <w:rPr>
          <w:rFonts w:ascii="Times New Roman"/>
          <w:b w:val="false"/>
          <w:i w:val="false"/>
          <w:color w:val="000000"/>
          <w:sz w:val="28"/>
        </w:rPr>
        <w:t>2-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«2009 жылға арналған аудандық бюджет туралы» 2008 жылғы 23 желтоқсандағы № 80 (нормативтік құқықтық актілерді мемлекеттік тіркеу тізілімінде № 3-2-67 нөмірімен тіркелген, 2009 жылғы 29 қаңтарда «Жаңалық жаршысы» газетінің № 5 (1516) санында жарияланған; Аудандық мәслихаттың 2009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№ 80 шешіміне өзгерістер мен толықтырулар енгізу туралы», нормативтік құқықтық актілерді мемлекеттік тіркеу тізілімінде № 3-2-72 нөмірімен тіркелген, 2009 жылғы 12 наурызда аудандық «Жаңалық жаршысы» газетінің № 13 (1524) санында жарияланған; Аудандық мәслихаттың 2009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№ 80 шешіміне өзгерістер мен толықтырулар енгізу туралы», нормативтік құқықтық актілерді мемлекеттік тіркеу тізілімінде № 3-2-75 нөмірімен тіркелген, 2009 жылғы 14 мамырда аудандық «Жаңалық жаршысы» газетінің № 22-23 (1534) санында жарияланған; Аудандық мәслихаттың 2009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№ 80 шешіміне өзгерістер мен толықтырулар енгізу туралы», нормативтік құқықтық актілерді мемлекеттік тіркеу тізілімінде № 3-2-84 нөмірімен тіркелген, 2009 жылғы 3 қыркүйекте аудандық «Жаңалық жаршысы» газетінің № 39-40 (1550-51) санында жарияланған; Аудандық мәслихаттың 2009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№ 80 шешіміне өзгерістер мен толықтырулар енгізу туралы», нормативтік құқықтық актілерді мемлекеттік тіркеу тізілімінде № 3-2-86 нөмірімен тіркелген, 2009 жылғы 26 қарашада аудандық «Жаңалық жаршысы» газетінің № 52 (1563) санында жарияланған, шешімдерімен өзгерістер мен толықтырулар енгізілген)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«3 081 017,7» деген цифрлар «3 000 465,3»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«2 769 943,0» деген цифрлар «2 715 325,3»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«3 081 017,7» деген цифрлар «3 026400,0»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оқылсын.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қантардан бастап қолданысқа енгізіледі.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төрайымы                хатшысы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З.ҚАСЫМҚҰЛОВА              А.ЕРМАҒАМБЕТ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26-шы қарашасындағы № 150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073"/>
        <w:gridCol w:w="7133"/>
        <w:gridCol w:w="2453"/>
      </w:tblGrid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болжам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3000465,3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285140,0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1.Салықтық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267368,0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62157,0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62157,0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125906,0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106842,0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3116,0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 құқығын мемлекеттік тіркегені үшін алынатын алым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5142,0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2715325,3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2715325,3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2715325,3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93"/>
        <w:gridCol w:w="973"/>
        <w:gridCol w:w="773"/>
        <w:gridCol w:w="6373"/>
        <w:gridCol w:w="2433"/>
      </w:tblGrid>
      <w:tr>
        <w:trPr>
          <w:trHeight w:val="17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тобы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кыз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3026400,0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138226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36018,5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36018,5</w:t>
            </w:r>
          </w:p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72255,3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72255,3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14005,4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14005,4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12167,4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1870371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60626,5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60626,5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60626,5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993848,4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991391,4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981658,4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815896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683345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683345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115741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101004,7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2401,2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2401,2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98603,5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2542,7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39590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27442,8</w:t>
            </w:r>
          </w:p>
        </w:tc>
      </w:tr>
      <w:tr>
        <w:trPr>
          <w:trHeight w:val="11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14736,3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14736,3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14101,3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99765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80799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77949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91896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224556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10595,4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4082,4</w:t>
            </w:r>
          </w:p>
        </w:tc>
      </w:tr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4082,4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156899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156899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1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462387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462387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9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8269,3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4469,8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2969,8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3799,5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520,5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520,5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3981,8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3981,8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3981,8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Таза бюджеттік кредиттеу: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-25934,7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-25934,7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25934,7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25934,7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25934,7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25934,7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25934,7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