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6f60" w14:textId="b386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салық нысандарына салынатын нақтыланған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28 қаңтардағы N 2 шешімі. Ақтөбе облысының Алға аудандық әділет басқармасында 2009 жылдың 13 ақпандағы N 3-3-70 тіркелді. Күші жойылды - Ақтөбе облысы Алға аудандық мәслихатының 2012 жылғы 7 ақпандағы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Алға аудандық мәслихатының 2012 жылғы 7 ақпандағы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23-қаңтарындағы N 148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10-желтоқсандағы N 99 "Салық және бюджетке төленетін басқа да міндетті төлемдер туралы" Қазақстан Республикасының Салық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мәслихаттың кеңейтілген кезекті он бесінші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2009 жылғы 1 қаңтарынан бастап кәсіпкерлік қызметтің жекелеген түрлері үшін Алға ауданы бойынша салық нысандарына салынатын нақтыланған салық ставкалары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бильярд үстеліне - 5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ақшасыз ұтыс ойын автоматына - 2 айлық есептік көрсеткіш (Қосымша қоса тіркеледі)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мәслихаттың 2007 жылғы 17-қазандағы екінші сессиясының N 11 "Алға ауданы бойынша кәсіпкерлік қызметтің жекелеген түрлеріне арналған арнаулы салық режиміндегі ақшасыз ойын автоматтарына салынатын жылдық салық ставкаларын бекіту туралы" (аудандық әділет басқармасында 2007 жылдың 1-қарашасында мемлекеттік тіркеу N 3-3-47)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орындалуына бақылау жасау аудан әкімінің орынбасары М.Аққағазовқа және Алға ауданы бойынша салық басқармасының бастығы Т.Аққожинге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аудандық Әділет басқармасында мемлекеттік тіркеуден өтіп, бұқаралық ақпарат құралдарында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мәслихат хатшысы:                   А.Қайрошев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28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XV сессиясының N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Алға аудандық мәслихатының 2009.04.08 </w:t>
      </w:r>
      <w:r>
        <w:rPr>
          <w:rFonts w:ascii="Times New Roman"/>
          <w:b w:val="false"/>
          <w:i w:val="false"/>
          <w:color w:val="ff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 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салық нысандарына салынатын нақтыланған салық ставкаларын белгілеу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6653"/>
        <w:gridCol w:w="3213"/>
      </w:tblGrid>
      <w:tr>
        <w:trPr>
          <w:trHeight w:val="7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N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салынатын нысандар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 (айлық есептік көрсеткіштерде)</w:t>
            </w:r>
          </w:p>
        </w:tc>
      </w:tr>
      <w:tr>
        <w:trPr>
          <w:trHeight w:val="7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ойыншыға арналған ұтыссыз ойын автоматы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ойыншыдан артық ойыншыларға арналған ұтыссыз ойын автоматы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