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1a879" w14:textId="bd1a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әлеуметтік әлжуаз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2009 жылғы 8 сәуірдегі № 8 шешімі. Ақтөбе облысының Алға аудандық Әділет басқармасында 2009 жылдың 15 сәуірде № 3-3-73 тіркелді. Күші жойылды - Ақтөбе облысы Алға аудандық мәслихатының 2012 жылғы 21 желтоқсандағы № 63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2012.12.21 </w:t>
      </w:r>
      <w:r>
        <w:rPr>
          <w:rFonts w:ascii="Times New Roman"/>
          <w:b w:val="false"/>
          <w:i w:val="false"/>
          <w:color w:val="ff0000"/>
          <w:sz w:val="28"/>
        </w:rPr>
        <w:t>№ 63</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2001 жылдың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w:t>
      </w:r>
      <w:r>
        <w:rPr>
          <w:rFonts w:ascii="Times New Roman"/>
          <w:b w:val="false"/>
          <w:i w:val="false"/>
          <w:color w:val="000000"/>
          <w:sz w:val="28"/>
        </w:rPr>
        <w:t>, Қазақстан Республикасының 2008 жылдың 4-желтоқсанындағы № 95 Қазақстан Республикасының бюджет кодексінің 56-бабының 1-тармағының </w:t>
      </w:r>
      <w:r>
        <w:rPr>
          <w:rFonts w:ascii="Times New Roman"/>
          <w:b w:val="false"/>
          <w:i w:val="false"/>
          <w:color w:val="000000"/>
          <w:sz w:val="28"/>
        </w:rPr>
        <w:t>4-тармақшасын</w:t>
      </w:r>
      <w:r>
        <w:rPr>
          <w:rFonts w:ascii="Times New Roman"/>
          <w:b w:val="false"/>
          <w:i w:val="false"/>
          <w:color w:val="000000"/>
          <w:sz w:val="28"/>
        </w:rPr>
        <w:t>, Қазақстан Республикасының 1999 жылдың 16 қарашасындағы № 474 "Ең төменгі күнкөріс деңгейі туралы" </w:t>
      </w:r>
      <w:r>
        <w:rPr>
          <w:rFonts w:ascii="Times New Roman"/>
          <w:b w:val="false"/>
          <w:i w:val="false"/>
          <w:color w:val="000000"/>
          <w:sz w:val="28"/>
        </w:rPr>
        <w:t>Заңын</w:t>
      </w:r>
      <w:r>
        <w:rPr>
          <w:rFonts w:ascii="Times New Roman"/>
          <w:b w:val="false"/>
          <w:i w:val="false"/>
          <w:color w:val="000000"/>
          <w:sz w:val="28"/>
        </w:rPr>
        <w:t xml:space="preserve"> және 2009 жылғы 13 наурыздағы Ақтөбе облысы әкімдігінің № 80 "2007 жылғы 10 мамырдағы Ақтөбе облысы әкімдігінің № 156 "Он алты жасқа дейінгі мүгедек балалары бар отбасыларға қосымша көмек беру туралы" қаулысына толықтыру мен өзгерістер енгізу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Алға аудандық Мәслихатының кезектен тыс он жетінші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Азық – түлік бағасының көтерілуіне байланысты халықтың әлеуметтік әлжуаз санаттарына әлеуметтік көмек көрсету мақсатында, аз қамтылған отбасылардың жан басына шаққандағы орташа табысы облыс бойынша анықталған кедейшілік шегінен аспайтын отбасыларға 1,5 айлық есептік көрсеткіш, жалпы мөлшері базалық қосымша төлемді қоса есептегенде ең төменгі зейнетақы және ең төменгі зейнетақыдан төмен мөлшерде жасына байланысты зейнетақы алатын зейнеткерлерге 3000 теңге көлемінде жергілікті бюджет қаржысы есебінен ай сайын ақшалай әлеуметтік көмек көрсетілсін.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облысы Алға аудандық мәслихатының 2010.12.23 </w:t>
      </w:r>
      <w:r>
        <w:rPr>
          <w:rFonts w:ascii="Times New Roman"/>
          <w:b w:val="false"/>
          <w:i w:val="false"/>
          <w:color w:val="000000"/>
          <w:sz w:val="28"/>
        </w:rPr>
        <w:t>№ 7</w:t>
      </w:r>
      <w:r>
        <w:rPr>
          <w:rFonts w:ascii="Times New Roman"/>
          <w:b w:val="false"/>
          <w:i w:val="false"/>
          <w:color w:val="ff0000"/>
          <w:sz w:val="28"/>
        </w:rPr>
        <w:t xml:space="preserve"> (ресми жарияланғаннан кейін күнтізбелік он күн соң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Алға аудандық мәслихатының 2008 жылғы 25 шілдедегі № 2 "Халықтың әлеуметтік әлжуаз санаттарына әлеуметтік көмек көрсету туралы" (Алға аудандық Әділет басқармасында 2008 жылдың 31 шілдесінде мемлекеттік тіркеу № 3-3-59) шешімнің күші жойылсын.</w:t>
      </w:r>
      <w:r>
        <w:br/>
      </w:r>
      <w:r>
        <w:rPr>
          <w:rFonts w:ascii="Times New Roman"/>
          <w:b w:val="false"/>
          <w:i w:val="false"/>
          <w:color w:val="000000"/>
          <w:sz w:val="28"/>
        </w:rPr>
        <w:t>
</w:t>
      </w:r>
      <w:r>
        <w:rPr>
          <w:rFonts w:ascii="Times New Roman"/>
          <w:b w:val="false"/>
          <w:i w:val="false"/>
          <w:color w:val="000000"/>
          <w:sz w:val="28"/>
        </w:rPr>
        <w:t>
      3. Осы шешім аудандық Әділет басқармасында мемлекеттік тіркеуден өтіп, бұқаралық ақпарат құралдарында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Р.Н.Кенжегарин                  А.Ш.Кайрушев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