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978a" w14:textId="f1f9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қаласындағы базарларда тауар сататын жеке тұлғалар үшін бір жолғы талондардың бағасын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2009 жылғы 8 сәуірдегі N 4 шешімі. Ақтөбе облысының Алға аудандық әділет басқармасында 2009 жылдың 27 сәуірде N 3-3-74 тіркелді. Күші жойылды - Ақтөбе облысы Алға аудандық мәслихатының 2012 жылғы 21 желтоқсандағы № 64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Алға аудандық мәслихатының 2012.12.21 № 64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N 148 "Қазақстан Респуликасындағы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2008 жылғы 10 желтоқсандағы N 100 "Салық және бюджетке төленетін басқада міндетті төлемдер туралы" Қазақстан Республикасының кодексін (Салық кодексі) қолданысқа енгізу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аудандық  мәслихаттың кезектен тыс он жетінші сессиясы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Алға қаласында базарларда тауар сататын қызметі эпизодикалық сипаттағы жеке тұлғалар үшін бір жолғы талондардың бағасы хронометраждық зерттеудің негізінде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Ақтөбе облысы Алға ауданының мәслихатының 2009.10.20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тармақтан </w:t>
      </w:r>
      <w:r>
        <w:rPr>
          <w:rFonts w:ascii="Times New Roman"/>
          <w:b w:val="false"/>
          <w:i w:val="false"/>
          <w:color w:val="ff0000"/>
          <w:sz w:val="28"/>
        </w:rPr>
        <w:t>қараңыз)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аудан әкімінің орынбасары М.Аққағазовқа және Алға ауданы бойынша салық басқар-масының бастығы Т.Аққожинге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аудандық Әділет басқармасында мемлекеттік тіркеуден өтіп, бұқаралық ақпарат құралдарында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 хатшысы: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Р.Кенжегарин                 А.Кайрушев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Алға 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сәуіріндегі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 жетінші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қаласының базарларында тауарлар сататын үшін</w:t>
      </w:r>
      <w:r>
        <w:br/>
      </w:r>
      <w:r>
        <w:rPr>
          <w:rFonts w:ascii="Times New Roman"/>
          <w:b/>
          <w:i w:val="false"/>
          <w:color w:val="000000"/>
        </w:rPr>
        <w:t>
бір жолғы талондардың бағасы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473"/>
        <w:gridCol w:w="6133"/>
        <w:gridCol w:w="19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Базардың атауы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түрі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күнгі біржолғы талондардың бағасы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"Айбар-А" ЖШС базары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 тауар сату ішінде;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Бутиктерде жабық павильиондарда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Контейнерден тауар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тауар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ауыл шаруашылғы және бағбаншылық өнімдерін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қолдан жерден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"Сауда-Орны"ЖШС базары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 тауар сату ішінде;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Бутиктерде жабық павильиондарда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Контейнерден тауар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тауар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ауыл шаруашылғы және бағбаншылық өнімдерін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қолдан жерден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ашылатын базарларға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 тауар сату ішінде;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Бутиктерде жабық павильиондарда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Контейнерден тауар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тауар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ауыл шаруашылғы және бағбаншылық өнімдерін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қолдан жерден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Алға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 Т.Аққожин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Алға 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сәуіріндегі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 жетінші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қаласының базарларында тауарлар сататын кәсіпкерлерге, бір жолғы, бір күнгі талондардың бағасын анықтауға жүргізілген хронометраждық зерттеудің нәтижесі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2689"/>
        <w:gridCol w:w="4198"/>
        <w:gridCol w:w="2095"/>
        <w:gridCol w:w="2059"/>
      </w:tblGrid>
      <w:tr>
        <w:trPr>
          <w:trHeight w:val="19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Базардың атауы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түрі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Хронометраж-дық зерттеуде анықталған орта есеппен бір күнгі табыс көзі (тенге)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талонның бір күндік құны  (патент негізінде арнаулы салық режимімен табыс көзінен 2% патент құнымен есептелген) (тенге)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"Айбар-А" ЖШС базары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 тауар сату ішінде;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Бутиктерде жабық павильондарда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Контейнерден тауар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тауар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ауыл шаруашылғы және бағбаншылық өнімдерін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қолдан жерден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"Сауда-Орны"  ЖШС базары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 тауар сату ішінде;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Бутиктерде жабық павильиондарда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Контейнерден тауар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тауар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ауыл шаруашылғы және бағбаншылық өнімдерін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қолдан жерден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Алға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 Т.Аққожин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