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253d" w14:textId="8822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Тұрғындардың коммуналдық қызметті тұтынғаны үшін шығындарды өтеуге тұрғын үй көмегін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2009 жылғы 24 сәуірдегі N 5 шешімі. Ақтөбе облысының Алға аудандық әділет басқармасында 2009 жылдың 19 мамырдағы N 3-3-79 тіркелді. Күші жойылды - Ақтөбе облысы Алға аудандық мәслихатының 2010 жылғы 22 ақпандағы № 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Ақтөбе облысы Алға аудандық мәслихатының 2010 жылғы 22 ақпандағы </w:t>
      </w:r>
      <w:r>
        <w:rPr>
          <w:rFonts w:ascii="Times New Roman"/>
          <w:b w:val="false"/>
          <w:i w:val="false"/>
          <w:color w:val="000000"/>
          <w:sz w:val="28"/>
        </w:rPr>
        <w:t>№ 4</w:t>
      </w:r>
      <w:r>
        <w:rPr>
          <w:rFonts w:ascii="Times New Roman"/>
          <w:b w:val="false"/>
          <w:i/>
          <w:color w:val="80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-баптарының, 1997 жылғы 16 сәуірдегі № 94 «Тұрғын үй қатынастары туралы» Заңының </w:t>
      </w:r>
      <w:r>
        <w:rPr>
          <w:rFonts w:ascii="Times New Roman"/>
          <w:b w:val="false"/>
          <w:i w:val="false"/>
          <w:color w:val="000000"/>
          <w:sz w:val="28"/>
        </w:rPr>
        <w:t>97-бабының</w:t>
      </w:r>
      <w:r>
        <w:rPr>
          <w:rFonts w:ascii="Times New Roman"/>
          <w:b w:val="false"/>
          <w:i w:val="false"/>
          <w:color w:val="000000"/>
          <w:sz w:val="28"/>
        </w:rPr>
        <w:t xml:space="preserve"> және 2008 жылғы 4 желтоқсандағы № 95 «Қазақстан Республикасының бюджеттік кодексі» Заңының 56-бабының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негізінде Алға ауданының тұрғындарын әлеуметтік қорғау және қолдау мақсатында аудандық Мәслихаттың кезекті он сегізінші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Тұрғындардың коммуналдық қызметті тұтынғаны үшін шығындарды өтеуге тұрғын үй көмегін беру Қағидасы №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2007 жылғы 16 ақпандағы аудандық мәслихаттың кезектен тыс қырық екінші сессиясының № 4 «Тұрғындардың коммуналдық қызметті тұтынғаны үшін шығындарды өтеуге тұрғын үй көмегін беру Қағидасын бекіту туралы» аудандық әділет басқармасында 2007 жылғы 2 наурызда № 3-3-41 болып тіркелген, 2007 жылдың 15 наурызында аудандық «Жұлдыз-Звезда» газетінің № 11-12 және 2007 жылдың 17 қазанындағы кезекті екінші сессиясының № 5 «Аудандық мәслихаттың кезектен тыс қырық екінші сессиясының № 4 «Тұрғындардың коммуналдық қызметті тұтынғаны үшін шығындарды өтеуге тұрғын үй көмегін беру Қағидасын бекіту туралы» (аудандық әділет басқармасында 2007 жылғы 2 наурыздағы мемлекеттік тіркеу № 3-3-41) шешіміне өзгерістер мен толықтырулар енгізу туралы» аудандық әділет басқармасында 2007 жылғы 1 қарашада № 3-3-48 болып тіркелген, аудандық «Жұлдыз-Звезда» газетінің 2007 жылдың 6 қарашасындағы № 46 cандарында жарияланған шешімдерінің күші жойылсын.</w:t>
      </w:r>
      <w:r>
        <w:br/>
      </w:r>
      <w:r>
        <w:rPr>
          <w:rFonts w:ascii="Times New Roman"/>
          <w:b w:val="false"/>
          <w:i w:val="false"/>
          <w:color w:val="000000"/>
          <w:sz w:val="28"/>
        </w:rPr>
        <w:t>
</w:t>
      </w:r>
      <w:r>
        <w:rPr>
          <w:rFonts w:ascii="Times New Roman"/>
          <w:b w:val="false"/>
          <w:i w:val="false"/>
          <w:color w:val="000000"/>
          <w:sz w:val="28"/>
        </w:rPr>
        <w:t>
      3. Осы шешім аудандық әділет басқармасында мемлекеттік тіркеуден өтіп, бұқаралық ақпарат құралдарында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Р.Н.Кенжегарин                А.Ш.Кайрушев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 2009 жылғы</w:t>
      </w:r>
      <w:r>
        <w:br/>
      </w:r>
      <w:r>
        <w:rPr>
          <w:rFonts w:ascii="Times New Roman"/>
          <w:b w:val="false"/>
          <w:i w:val="false"/>
          <w:color w:val="000000"/>
          <w:sz w:val="28"/>
        </w:rPr>
        <w:t>
24 сәуірдегі он сегізінші сессиясының</w:t>
      </w:r>
      <w:r>
        <w:br/>
      </w:r>
      <w:r>
        <w:rPr>
          <w:rFonts w:ascii="Times New Roman"/>
          <w:b w:val="false"/>
          <w:i w:val="false"/>
          <w:color w:val="000000"/>
          <w:sz w:val="28"/>
        </w:rPr>
        <w:t>
№ 5 шешiмiне № 1 қосымша.</w:t>
      </w:r>
    </w:p>
    <w:p>
      <w:pPr>
        <w:spacing w:after="0"/>
        <w:ind w:left="0"/>
        <w:jc w:val="both"/>
      </w:pPr>
      <w:r>
        <w:rPr>
          <w:rFonts w:ascii="Times New Roman"/>
          <w:b/>
          <w:i w:val="false"/>
          <w:color w:val="000080"/>
          <w:sz w:val="28"/>
        </w:rPr>
        <w:t>Т</w:t>
      </w:r>
      <w:r>
        <w:rPr>
          <w:rFonts w:ascii="Times New Roman"/>
          <w:b/>
          <w:i w:val="false"/>
          <w:color w:val="000080"/>
          <w:sz w:val="28"/>
        </w:rPr>
        <w:t>ұ</w:t>
      </w:r>
      <w:r>
        <w:rPr>
          <w:rFonts w:ascii="Times New Roman"/>
          <w:b/>
          <w:i w:val="false"/>
          <w:color w:val="000080"/>
          <w:sz w:val="28"/>
        </w:rPr>
        <w:t>р</w:t>
      </w:r>
      <w:r>
        <w:rPr>
          <w:rFonts w:ascii="Times New Roman"/>
          <w:b/>
          <w:i w:val="false"/>
          <w:color w:val="000080"/>
          <w:sz w:val="28"/>
        </w:rPr>
        <w:t>ғ</w:t>
      </w:r>
      <w:r>
        <w:rPr>
          <w:rFonts w:ascii="Times New Roman"/>
          <w:b/>
          <w:i w:val="false"/>
          <w:color w:val="000080"/>
          <w:sz w:val="28"/>
        </w:rPr>
        <w:t>ындарды</w:t>
      </w:r>
      <w:r>
        <w:rPr>
          <w:rFonts w:ascii="Times New Roman"/>
          <w:b/>
          <w:i w:val="false"/>
          <w:color w:val="000080"/>
          <w:sz w:val="28"/>
        </w:rPr>
        <w:t>ң</w:t>
      </w:r>
      <w:r>
        <w:rPr>
          <w:rFonts w:ascii="Times New Roman"/>
          <w:b/>
          <w:i w:val="false"/>
          <w:color w:val="000080"/>
          <w:sz w:val="28"/>
        </w:rPr>
        <w:t xml:space="preserve"> коммуналды</w:t>
      </w:r>
      <w:r>
        <w:rPr>
          <w:rFonts w:ascii="Times New Roman"/>
          <w:b/>
          <w:i w:val="false"/>
          <w:color w:val="000080"/>
          <w:sz w:val="28"/>
        </w:rPr>
        <w:t>қ</w:t>
      </w:r>
      <w:r>
        <w:rPr>
          <w:rFonts w:ascii="Times New Roman"/>
          <w:b/>
          <w:i w:val="false"/>
          <w:color w:val="000080"/>
          <w:sz w:val="28"/>
        </w:rPr>
        <w:t xml:space="preserve"> қ</w:t>
      </w:r>
      <w:r>
        <w:rPr>
          <w:rFonts w:ascii="Times New Roman"/>
          <w:b/>
          <w:i w:val="false"/>
          <w:color w:val="000080"/>
          <w:sz w:val="28"/>
        </w:rPr>
        <w:t>ызметтi т</w:t>
      </w:r>
      <w:r>
        <w:rPr>
          <w:rFonts w:ascii="Times New Roman"/>
          <w:b/>
          <w:i w:val="false"/>
          <w:color w:val="000080"/>
          <w:sz w:val="28"/>
        </w:rPr>
        <w:t>ұ</w:t>
      </w:r>
      <w:r>
        <w:rPr>
          <w:rFonts w:ascii="Times New Roman"/>
          <w:b/>
          <w:i w:val="false"/>
          <w:color w:val="000080"/>
          <w:sz w:val="28"/>
        </w:rPr>
        <w:t>тын</w:t>
      </w:r>
      <w:r>
        <w:rPr>
          <w:rFonts w:ascii="Times New Roman"/>
          <w:b/>
          <w:i w:val="false"/>
          <w:color w:val="000080"/>
          <w:sz w:val="28"/>
        </w:rPr>
        <w:t>ғ</w:t>
      </w:r>
      <w:r>
        <w:rPr>
          <w:rFonts w:ascii="Times New Roman"/>
          <w:b/>
          <w:i w:val="false"/>
          <w:color w:val="000080"/>
          <w:sz w:val="28"/>
        </w:rPr>
        <w:t xml:space="preserve">аны </w:t>
      </w:r>
      <w:r>
        <w:rPr>
          <w:rFonts w:ascii="Times New Roman"/>
          <w:b/>
          <w:i w:val="false"/>
          <w:color w:val="000080"/>
          <w:sz w:val="28"/>
        </w:rPr>
        <w:t>ү</w:t>
      </w:r>
      <w:r>
        <w:rPr>
          <w:rFonts w:ascii="Times New Roman"/>
          <w:b/>
          <w:i w:val="false"/>
          <w:color w:val="000080"/>
          <w:sz w:val="28"/>
        </w:rPr>
        <w:t>шiн</w:t>
      </w:r>
      <w:r>
        <w:br/>
      </w:r>
      <w:r>
        <w:rPr>
          <w:rFonts w:ascii="Times New Roman"/>
          <w:b w:val="false"/>
          <w:i w:val="false"/>
          <w:color w:val="000000"/>
          <w:sz w:val="28"/>
        </w:rPr>
        <w:t>
</w:t>
      </w:r>
      <w:r>
        <w:rPr>
          <w:rFonts w:ascii="Times New Roman"/>
          <w:b/>
          <w:i w:val="false"/>
          <w:color w:val="000080"/>
          <w:sz w:val="28"/>
        </w:rPr>
        <w:t>шы</w:t>
      </w:r>
      <w:r>
        <w:rPr>
          <w:rFonts w:ascii="Times New Roman"/>
          <w:b/>
          <w:i w:val="false"/>
          <w:color w:val="000080"/>
          <w:sz w:val="28"/>
        </w:rPr>
        <w:t>ғ</w:t>
      </w:r>
      <w:r>
        <w:rPr>
          <w:rFonts w:ascii="Times New Roman"/>
          <w:b/>
          <w:i w:val="false"/>
          <w:color w:val="000080"/>
          <w:sz w:val="28"/>
        </w:rPr>
        <w:t xml:space="preserve">ындарды </w:t>
      </w:r>
      <w:r>
        <w:rPr>
          <w:rFonts w:ascii="Times New Roman"/>
          <w:b/>
          <w:i w:val="false"/>
          <w:color w:val="000080"/>
          <w:sz w:val="28"/>
        </w:rPr>
        <w:t>ө</w:t>
      </w:r>
      <w:r>
        <w:rPr>
          <w:rFonts w:ascii="Times New Roman"/>
          <w:b/>
          <w:i w:val="false"/>
          <w:color w:val="000080"/>
          <w:sz w:val="28"/>
        </w:rPr>
        <w:t>теуге т</w:t>
      </w:r>
      <w:r>
        <w:rPr>
          <w:rFonts w:ascii="Times New Roman"/>
          <w:b/>
          <w:i w:val="false"/>
          <w:color w:val="000080"/>
          <w:sz w:val="28"/>
        </w:rPr>
        <w:t>ұ</w:t>
      </w:r>
      <w:r>
        <w:rPr>
          <w:rFonts w:ascii="Times New Roman"/>
          <w:b/>
          <w:i w:val="false"/>
          <w:color w:val="000080"/>
          <w:sz w:val="28"/>
        </w:rPr>
        <w:t>р</w:t>
      </w:r>
      <w:r>
        <w:rPr>
          <w:rFonts w:ascii="Times New Roman"/>
          <w:b/>
          <w:i w:val="false"/>
          <w:color w:val="000080"/>
          <w:sz w:val="28"/>
        </w:rPr>
        <w:t>ғ</w:t>
      </w:r>
      <w:r>
        <w:rPr>
          <w:rFonts w:ascii="Times New Roman"/>
          <w:b/>
          <w:i w:val="false"/>
          <w:color w:val="000080"/>
          <w:sz w:val="28"/>
        </w:rPr>
        <w:t xml:space="preserve">ын </w:t>
      </w:r>
      <w:r>
        <w:rPr>
          <w:rFonts w:ascii="Times New Roman"/>
          <w:b/>
          <w:i w:val="false"/>
          <w:color w:val="000080"/>
          <w:sz w:val="28"/>
        </w:rPr>
        <w:t>ү</w:t>
      </w:r>
      <w:r>
        <w:rPr>
          <w:rFonts w:ascii="Times New Roman"/>
          <w:b/>
          <w:i w:val="false"/>
          <w:color w:val="000080"/>
          <w:sz w:val="28"/>
        </w:rPr>
        <w:t>й к</w:t>
      </w:r>
      <w:r>
        <w:rPr>
          <w:rFonts w:ascii="Times New Roman"/>
          <w:b/>
          <w:i w:val="false"/>
          <w:color w:val="000080"/>
          <w:sz w:val="28"/>
        </w:rPr>
        <w:t>ө</w:t>
      </w:r>
      <w:r>
        <w:rPr>
          <w:rFonts w:ascii="Times New Roman"/>
          <w:b/>
          <w:i w:val="false"/>
          <w:color w:val="000080"/>
          <w:sz w:val="28"/>
        </w:rPr>
        <w:t>мегiн беру</w:t>
      </w:r>
      <w:r>
        <w:br/>
      </w:r>
      <w:r>
        <w:rPr>
          <w:rFonts w:ascii="Times New Roman"/>
          <w:b w:val="false"/>
          <w:i w:val="false"/>
          <w:color w:val="000000"/>
          <w:sz w:val="28"/>
        </w:rPr>
        <w:t>
</w:t>
      </w:r>
      <w:r>
        <w:rPr>
          <w:rFonts w:ascii="Times New Roman"/>
          <w:b/>
          <w:i w:val="false"/>
          <w:color w:val="000080"/>
          <w:sz w:val="28"/>
        </w:rPr>
        <w:t>қ</w:t>
      </w:r>
      <w:r>
        <w:rPr>
          <w:rFonts w:ascii="Times New Roman"/>
          <w:b/>
          <w:i w:val="false"/>
          <w:color w:val="000080"/>
          <w:sz w:val="28"/>
        </w:rPr>
        <w:t>а</w:t>
      </w:r>
      <w:r>
        <w:rPr>
          <w:rFonts w:ascii="Times New Roman"/>
          <w:b/>
          <w:i w:val="false"/>
          <w:color w:val="000080"/>
          <w:sz w:val="28"/>
        </w:rPr>
        <w:t>ғ</w:t>
      </w:r>
      <w:r>
        <w:rPr>
          <w:rFonts w:ascii="Times New Roman"/>
          <w:b/>
          <w:i w:val="false"/>
          <w:color w:val="000080"/>
          <w:sz w:val="28"/>
        </w:rPr>
        <w:t>идасы</w:t>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80"/>
          <w:sz w:val="28"/>
        </w:rPr>
        <w:t xml:space="preserve">1. Жалпы </w:t>
      </w:r>
      <w:r>
        <w:rPr>
          <w:rFonts w:ascii="Times New Roman"/>
          <w:b/>
          <w:i w:val="false"/>
          <w:color w:val="000080"/>
          <w:sz w:val="28"/>
        </w:rPr>
        <w:t>қ</w:t>
      </w:r>
      <w:r>
        <w:rPr>
          <w:rFonts w:ascii="Times New Roman"/>
          <w:b/>
          <w:i w:val="false"/>
          <w:color w:val="000080"/>
          <w:sz w:val="28"/>
        </w:rPr>
        <w:t>а</w:t>
      </w:r>
      <w:r>
        <w:rPr>
          <w:rFonts w:ascii="Times New Roman"/>
          <w:b/>
          <w:i w:val="false"/>
          <w:color w:val="000080"/>
          <w:sz w:val="28"/>
        </w:rPr>
        <w:t>ғ</w:t>
      </w:r>
      <w:r>
        <w:rPr>
          <w:rFonts w:ascii="Times New Roman"/>
          <w:b/>
          <w:i w:val="false"/>
          <w:color w:val="000080"/>
          <w:sz w:val="28"/>
        </w:rPr>
        <w:t>идалар</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Қағида Қазақстан Республикасының 1997 жылғы 16-сәуiрдегi «Тұрғын үй қатынастары туралы» Заңның 97-бабының </w:t>
      </w:r>
      <w:r>
        <w:rPr>
          <w:rFonts w:ascii="Times New Roman"/>
          <w:b w:val="false"/>
          <w:i w:val="false"/>
          <w:color w:val="000000"/>
          <w:sz w:val="28"/>
        </w:rPr>
        <w:t>2-тармағының</w:t>
      </w:r>
      <w:r>
        <w:rPr>
          <w:rFonts w:ascii="Times New Roman"/>
          <w:b w:val="false"/>
          <w:i w:val="false"/>
          <w:color w:val="000000"/>
          <w:sz w:val="28"/>
        </w:rPr>
        <w:t xml:space="preserve"> екiншi бөлiмiне сәйкес жергiлiктi бюджет қаражатынан тұрғын үй көмегiн беру тәртiбiн анықтайды.</w:t>
      </w:r>
      <w:r>
        <w:br/>
      </w:r>
      <w:r>
        <w:rPr>
          <w:rFonts w:ascii="Times New Roman"/>
          <w:b w:val="false"/>
          <w:i w:val="false"/>
          <w:color w:val="000000"/>
          <w:sz w:val="28"/>
        </w:rPr>
        <w:t>
</w:t>
      </w:r>
      <w:r>
        <w:rPr>
          <w:rFonts w:ascii="Times New Roman"/>
          <w:b w:val="false"/>
          <w:i w:val="false"/>
          <w:color w:val="000000"/>
          <w:sz w:val="28"/>
        </w:rPr>
        <w:t>
      1. Осы Қағидада мынандай ұғымдар пайдаланылады:</w:t>
      </w:r>
      <w:r>
        <w:br/>
      </w:r>
      <w:r>
        <w:rPr>
          <w:rFonts w:ascii="Times New Roman"/>
          <w:b w:val="false"/>
          <w:i w:val="false"/>
          <w:color w:val="000000"/>
          <w:sz w:val="28"/>
        </w:rPr>
        <w:t>
      1).Тұрғын үй көмегi – халыкты әлеуметтiк корғау нысанының бiр түрі ретінде коммуналдық қызметті тұтынғаны үшін Алға ауданының тұрғындарының коммуналдық шығындарын өтеу үшін берілетін көмек.</w:t>
      </w:r>
      <w:r>
        <w:br/>
      </w:r>
      <w:r>
        <w:rPr>
          <w:rFonts w:ascii="Times New Roman"/>
          <w:b w:val="false"/>
          <w:i w:val="false"/>
          <w:color w:val="000000"/>
          <w:sz w:val="28"/>
        </w:rPr>
        <w:t>
      2).Арыз беруші (жеке тұлға) – жеке отбасы немесе отбасы атағынан тұрғын үй көмегін тағайындауға өтініш жасаушы адам.</w:t>
      </w:r>
      <w:r>
        <w:br/>
      </w:r>
      <w:r>
        <w:rPr>
          <w:rFonts w:ascii="Times New Roman"/>
          <w:b w:val="false"/>
          <w:i w:val="false"/>
          <w:color w:val="000000"/>
          <w:sz w:val="28"/>
        </w:rPr>
        <w:t>
      3).Жиынтық табыс-тұрғын үй көмегін анықтау үшін есепке алынатын барлық табыс (салық және зейнетақы қорына ұстанылып қалатынын есептемегенде) сомасы.</w:t>
      </w:r>
      <w:r>
        <w:br/>
      </w:r>
      <w:r>
        <w:rPr>
          <w:rFonts w:ascii="Times New Roman"/>
          <w:b w:val="false"/>
          <w:i w:val="false"/>
          <w:color w:val="000000"/>
          <w:sz w:val="28"/>
        </w:rPr>
        <w:t>
      4).Өкілетті орган - тұрғын үй көмегін тағайындаушы аудандық жұмыспен қамту және әлеуметтік бағдарламалар бөлiмi.</w:t>
      </w:r>
      <w:r>
        <w:br/>
      </w:r>
      <w:r>
        <w:rPr>
          <w:rFonts w:ascii="Times New Roman"/>
          <w:b w:val="false"/>
          <w:i w:val="false"/>
          <w:color w:val="000000"/>
          <w:sz w:val="28"/>
        </w:rPr>
        <w:t>
</w:t>
      </w:r>
      <w:r>
        <w:rPr>
          <w:rFonts w:ascii="Times New Roman"/>
          <w:b w:val="false"/>
          <w:i w:val="false"/>
          <w:color w:val="000000"/>
          <w:sz w:val="28"/>
        </w:rPr>
        <w:t>
      2. Тұрғын үй көмегі ауданда тұрақты тұратын меншіктік құқы бар немесе меншік түріне қарамастан тұрғын үйді пайдаланып (жалға алушы) отырған жеке тұлғаларға, мына жағдайда, егер отбасының бюджеті тұтынылған коммуналдық қызметтерге (орталықтан жылыту,жеке газбен жылыту, ыстық, салқын сумен жабдықтау, канализация, ас дайындауға, газ-электр қуатымен қамту, қоқыс шығару, байланыс қызметінің абонентік төлемі) төлемдерін көмектің өтем беру шараларын қамтамасыз ететін тұрғын үй аланының бекітілген нормалық шегіне сәйкес, бірақ нақты пайдалану алаңы және коммуналдық қызметкерлерді тұтыну нормативтік шектеулерінен үлесі асып кетпейтін жағдайда беріледі.</w:t>
      </w:r>
      <w:r>
        <w:br/>
      </w:r>
      <w:r>
        <w:rPr>
          <w:rFonts w:ascii="Times New Roman"/>
          <w:b w:val="false"/>
          <w:i w:val="false"/>
          <w:color w:val="000000"/>
          <w:sz w:val="28"/>
        </w:rPr>
        <w:t>
      Коммуналдық қызмет тұтыну төлемдеріне тиісті шығындар үлесі отбасылық жиынтық табыстың 5 пайызы айырмашылығы мөлшерінде белгіленеді.</w:t>
      </w:r>
      <w:r>
        <w:br/>
      </w:r>
      <w:r>
        <w:rPr>
          <w:rFonts w:ascii="Times New Roman"/>
          <w:b w:val="false"/>
          <w:i w:val="false"/>
          <w:color w:val="000000"/>
          <w:sz w:val="28"/>
        </w:rPr>
        <w:t>
</w:t>
      </w:r>
      <w:r>
        <w:rPr>
          <w:rFonts w:ascii="Times New Roman"/>
          <w:b w:val="false"/>
          <w:i w:val="false"/>
          <w:color w:val="000000"/>
          <w:sz w:val="28"/>
        </w:rPr>
        <w:t>
      3. Тұрғын үй көмегі - меншік иесінің, тұрғын үйді пайдаланушының (жалға алушының) коммуналдық қызметке (орталықтан жылыту, және газбен жылыту, ыстық, салқын сумен жабдықтау, канализация, ас дайындауға газ- электр қуатымен қамту, қоқыс шығару, байланыс қызметінің абоненттік төлемі үшін.) тиісті есептік төлемнен шегеру арқылы қолма-қол қаржыландырусыз негізде беріледі. Белгіленген нормадан артық тұтынылған коммуналдық қызметтерге төлемдер жалпы негізде жүргізіледі.</w:t>
      </w:r>
      <w:r>
        <w:br/>
      </w:r>
      <w:r>
        <w:rPr>
          <w:rFonts w:ascii="Times New Roman"/>
          <w:b w:val="false"/>
          <w:i w:val="false"/>
          <w:color w:val="000000"/>
          <w:sz w:val="28"/>
        </w:rPr>
        <w:t>
</w:t>
      </w:r>
      <w:r>
        <w:rPr>
          <w:rFonts w:ascii="Times New Roman"/>
          <w:b w:val="false"/>
          <w:i w:val="false"/>
          <w:color w:val="000000"/>
          <w:sz w:val="28"/>
        </w:rPr>
        <w:t>
      4. Жылу және техникалық қызметтерге барлық меншік түріндегі тұрғын үйлердің бір адамына шаққанда тұрғын алаңының әлеуметтік нормасы 18 шаршы метр (жалғызбасты азаматтарға 32 шаршы метр, жеке үйде тұратын құрамында бір адамы бар отбасы  үшін пайдалы алаң 36 шаршы метр шегінде) пайдалы алаңы, бірақ тұрғын үйдің нақты пайдаланатын жалпы алаңынан асырылмауын ескере отырып бекітіледі.</w:t>
      </w:r>
      <w:r>
        <w:br/>
      </w:r>
      <w:r>
        <w:rPr>
          <w:rFonts w:ascii="Times New Roman"/>
          <w:b w:val="false"/>
          <w:i w:val="false"/>
          <w:color w:val="000000"/>
          <w:sz w:val="28"/>
        </w:rPr>
        <w:t>
      Жәрдемақы төлемімен қамтамасыз етілетін электр қуатын тұтыну- отбасы басшысы 40 киловатт, қалған отбасы мүшелеріне 20 киловаттан қосымша, бірақ жалпы отбасына шаққанда 100 киловаттан аспауы тиіс есебінде жүргізіледі.</w:t>
      </w:r>
      <w:r>
        <w:br/>
      </w:r>
      <w:r>
        <w:rPr>
          <w:rFonts w:ascii="Times New Roman"/>
          <w:b w:val="false"/>
          <w:i w:val="false"/>
          <w:color w:val="000000"/>
          <w:sz w:val="28"/>
        </w:rPr>
        <w:t>
</w:t>
      </w:r>
      <w:r>
        <w:rPr>
          <w:rFonts w:ascii="Times New Roman"/>
          <w:b w:val="false"/>
          <w:i w:val="false"/>
          <w:color w:val="000000"/>
          <w:sz w:val="28"/>
        </w:rPr>
        <w:t>
      5. Тұтынушылар коммуналдық қызметерді есептегіш құралдарымен жабдықтаса, әлеуметтік нормаларын есептеу, есептегіш құралдары көрсеткіштерінің нақты шығындар есебіне сәйкес, бірақ белгіленген тариф және нормативтерден асырылмауын ескере отырып қолданады.</w:t>
      </w:r>
      <w:r>
        <w:br/>
      </w:r>
      <w:r>
        <w:rPr>
          <w:rFonts w:ascii="Times New Roman"/>
          <w:b w:val="false"/>
          <w:i w:val="false"/>
          <w:color w:val="000000"/>
          <w:sz w:val="28"/>
        </w:rPr>
        <w:t>
</w:t>
      </w:r>
      <w:r>
        <w:rPr>
          <w:rFonts w:ascii="Times New Roman"/>
          <w:b w:val="false"/>
          <w:i w:val="false"/>
          <w:color w:val="000000"/>
          <w:sz w:val="28"/>
        </w:rPr>
        <w:t>
      6. Төмендегі жағдайларда тұрғын үй көмегін алу құқығын  жоғалтады:</w:t>
      </w:r>
      <w:r>
        <w:br/>
      </w:r>
      <w:r>
        <w:rPr>
          <w:rFonts w:ascii="Times New Roman"/>
          <w:b w:val="false"/>
          <w:i w:val="false"/>
          <w:color w:val="000000"/>
          <w:sz w:val="28"/>
        </w:rPr>
        <w:t>
      1) жеке меншігінде бір бірліктен асатын тұрғын үйі (пәтер,үй) бар азаматтар, егер меншігіндегі тұрғын үйлер бірліктері отбасының әр мүшесінің есебіне шаққанда жалпы алаңы 15 шаршы метрден аспауын есепке алмағанда;</w:t>
      </w:r>
      <w:r>
        <w:br/>
      </w:r>
      <w:r>
        <w:rPr>
          <w:rFonts w:ascii="Times New Roman"/>
          <w:b w:val="false"/>
          <w:i w:val="false"/>
          <w:color w:val="000000"/>
          <w:sz w:val="28"/>
        </w:rPr>
        <w:t>
      2) тұрғын үйді жалға (арендаға) беруші немесе жалға алушы, қайта жалға берген тұлғалар.</w:t>
      </w:r>
      <w:r>
        <w:br/>
      </w:r>
      <w:r>
        <w:rPr>
          <w:rFonts w:ascii="Times New Roman"/>
          <w:b w:val="false"/>
          <w:i w:val="false"/>
          <w:color w:val="000000"/>
          <w:sz w:val="28"/>
        </w:rPr>
        <w:t>
</w:t>
      </w:r>
      <w:r>
        <w:rPr>
          <w:rFonts w:ascii="Times New Roman"/>
          <w:b w:val="false"/>
          <w:i w:val="false"/>
          <w:color w:val="000000"/>
          <w:sz w:val="28"/>
        </w:rPr>
        <w:t>
      7. Тұрғын үй жәрдемақысын тағайындау мәселелері бойынша келіспеушіліктер, аз қамтылған отбасылардың есебін алу және тексеру жөніндегі өкілетті органның жанында құрылған комиссияда қаралады.</w:t>
      </w:r>
      <w:r>
        <w:br/>
      </w:r>
      <w:r>
        <w:rPr>
          <w:rFonts w:ascii="Times New Roman"/>
          <w:b w:val="false"/>
          <w:i w:val="false"/>
          <w:color w:val="000000"/>
          <w:sz w:val="28"/>
        </w:rPr>
        <w:t>
</w:t>
      </w:r>
      <w:r>
        <w:rPr>
          <w:rFonts w:ascii="Times New Roman"/>
          <w:b w:val="false"/>
          <w:i w:val="false"/>
          <w:color w:val="000000"/>
          <w:sz w:val="28"/>
        </w:rPr>
        <w:t>
      8. Тұрғын үй көмегін алушылар пәтерінің меншік нысанының, отбасы құрамының, жиынтық табыстарындағы өзгерістерді, сонымен қатар, көмек  дұрыс есептелмегенде 10 күн ішінде өкілетті органға хабарласуы тиіс.</w:t>
      </w:r>
      <w:r>
        <w:br/>
      </w:r>
      <w:r>
        <w:rPr>
          <w:rFonts w:ascii="Times New Roman"/>
          <w:b w:val="false"/>
          <w:i w:val="false"/>
          <w:color w:val="000000"/>
          <w:sz w:val="28"/>
        </w:rPr>
        <w:t>
</w:t>
      </w:r>
      <w:r>
        <w:rPr>
          <w:rFonts w:ascii="Times New Roman"/>
          <w:b w:val="false"/>
          <w:i w:val="false"/>
          <w:color w:val="000000"/>
          <w:sz w:val="28"/>
        </w:rPr>
        <w:t>
      9. Өкілетті органға жалған мәлімет беріп заңсыз көмек тағайындалуына жол берген меншік иесі, жалға алушы (арендатор) бір жыл бойына көмек алу құқығынан айрылады, ал заңсыз алынған тұрғын үй көмегі белгіленген заң тәртібімен бюджетке қайтарылады.</w:t>
      </w:r>
      <w:r>
        <w:br/>
      </w:r>
      <w:r>
        <w:rPr>
          <w:rFonts w:ascii="Times New Roman"/>
          <w:b w:val="false"/>
          <w:i w:val="false"/>
          <w:color w:val="000000"/>
          <w:sz w:val="28"/>
        </w:rPr>
        <w:t>
</w:t>
      </w:r>
      <w:r>
        <w:rPr>
          <w:rFonts w:ascii="Times New Roman"/>
          <w:b w:val="false"/>
          <w:i w:val="false"/>
          <w:color w:val="000000"/>
          <w:sz w:val="28"/>
        </w:rPr>
        <w:t>
      10. Құжаттарын қате рәсімдеу нәтижесінде заңсыз тұрғын үй көмегін тағайындауға жол берген жауапты тұлғалар белгіленген заңнамалық  тәртіппен жауапкершілікке тартылады.</w:t>
      </w:r>
    </w:p>
    <w:p>
      <w:pPr>
        <w:spacing w:after="0"/>
        <w:ind w:left="0"/>
        <w:jc w:val="both"/>
      </w:pPr>
      <w:r>
        <w:rPr>
          <w:rFonts w:ascii="Times New Roman"/>
          <w:b/>
          <w:i w:val="false"/>
          <w:color w:val="000080"/>
          <w:sz w:val="28"/>
        </w:rPr>
        <w:t>2.Тұ</w:t>
      </w:r>
      <w:r>
        <w:rPr>
          <w:rFonts w:ascii="Times New Roman"/>
          <w:b/>
          <w:i w:val="false"/>
          <w:color w:val="000080"/>
          <w:sz w:val="28"/>
        </w:rPr>
        <w:t>р</w:t>
      </w:r>
      <w:r>
        <w:rPr>
          <w:rFonts w:ascii="Times New Roman"/>
          <w:b/>
          <w:i w:val="false"/>
          <w:color w:val="000080"/>
          <w:sz w:val="28"/>
        </w:rPr>
        <w:t>ғ</w:t>
      </w:r>
      <w:r>
        <w:rPr>
          <w:rFonts w:ascii="Times New Roman"/>
          <w:b/>
          <w:i w:val="false"/>
          <w:color w:val="000080"/>
          <w:sz w:val="28"/>
        </w:rPr>
        <w:t xml:space="preserve">ын </w:t>
      </w:r>
      <w:r>
        <w:rPr>
          <w:rFonts w:ascii="Times New Roman"/>
          <w:b/>
          <w:i w:val="false"/>
          <w:color w:val="000080"/>
          <w:sz w:val="28"/>
        </w:rPr>
        <w:t>ү</w:t>
      </w:r>
      <w:r>
        <w:rPr>
          <w:rFonts w:ascii="Times New Roman"/>
          <w:b/>
          <w:i w:val="false"/>
          <w:color w:val="000080"/>
          <w:sz w:val="28"/>
        </w:rPr>
        <w:t>й к</w:t>
      </w:r>
      <w:r>
        <w:rPr>
          <w:rFonts w:ascii="Times New Roman"/>
          <w:b/>
          <w:i w:val="false"/>
          <w:color w:val="000080"/>
          <w:sz w:val="28"/>
        </w:rPr>
        <w:t>ө</w:t>
      </w:r>
      <w:r>
        <w:rPr>
          <w:rFonts w:ascii="Times New Roman"/>
          <w:b/>
          <w:i w:val="false"/>
          <w:color w:val="000080"/>
          <w:sz w:val="28"/>
        </w:rPr>
        <w:t>мегін та</w:t>
      </w:r>
      <w:r>
        <w:rPr>
          <w:rFonts w:ascii="Times New Roman"/>
          <w:b/>
          <w:i w:val="false"/>
          <w:color w:val="000080"/>
          <w:sz w:val="28"/>
        </w:rPr>
        <w:t>ғ</w:t>
      </w:r>
      <w:r>
        <w:rPr>
          <w:rFonts w:ascii="Times New Roman"/>
          <w:b/>
          <w:i w:val="false"/>
          <w:color w:val="000080"/>
          <w:sz w:val="28"/>
        </w:rPr>
        <w:t>айындау.</w:t>
      </w:r>
    </w:p>
    <w:p>
      <w:pPr>
        <w:spacing w:after="0"/>
        <w:ind w:left="0"/>
        <w:jc w:val="both"/>
      </w:pPr>
      <w:r>
        <w:rPr>
          <w:rFonts w:ascii="Times New Roman"/>
          <w:b w:val="false"/>
          <w:i w:val="false"/>
          <w:color w:val="000000"/>
          <w:sz w:val="28"/>
        </w:rPr>
        <w:t>
</w:t>
      </w:r>
      <w:r>
        <w:rPr>
          <w:rFonts w:ascii="Times New Roman"/>
          <w:b w:val="false"/>
          <w:i w:val="false"/>
          <w:color w:val="000000"/>
          <w:sz w:val="28"/>
        </w:rPr>
        <w:t>
      1. Тұрғын үй көмегін тағайындау, тұтынушының өтініш берген айынан бастап ағымдағы тоқсанның аяғына дейінгі мерзімде жүргізіледі. Өтініш берген айы, арызды қосымша құжаттарымен бірге тапсырған ай болып есептеледі.</w:t>
      </w:r>
      <w:r>
        <w:br/>
      </w:r>
      <w:r>
        <w:rPr>
          <w:rFonts w:ascii="Times New Roman"/>
          <w:b w:val="false"/>
          <w:i w:val="false"/>
          <w:color w:val="000000"/>
          <w:sz w:val="28"/>
        </w:rPr>
        <w:t>
</w:t>
      </w:r>
      <w:r>
        <w:rPr>
          <w:rFonts w:ascii="Times New Roman"/>
          <w:b w:val="false"/>
          <w:i w:val="false"/>
          <w:color w:val="000000"/>
          <w:sz w:val="28"/>
        </w:rPr>
        <w:t>
      2. Тұрғын үй көмегі меншік иесінің, жалға алушының (арендатордың) отбасы құрамы, мекен-жайының жалпы және нақты пайдаланатын пайдалы аумағының мөлшері, отбасылық жиынтық табысы, коммуналдық қызметтерді (орталық жылыту газбен жылыту, ыстық, салқын сумен жабдықтау, газбен тамақ дайындау, электр қуатымен жабдықтау, қоқыс шығару және байланыс қызметінің абонентік төлемі) тұтыну шығындарын төлеу туралы өтініші негізінде тағайындалады.</w:t>
      </w:r>
      <w:r>
        <w:br/>
      </w:r>
      <w:r>
        <w:rPr>
          <w:rFonts w:ascii="Times New Roman"/>
          <w:b w:val="false"/>
          <w:i w:val="false"/>
          <w:color w:val="000000"/>
          <w:sz w:val="28"/>
        </w:rPr>
        <w:t>
</w:t>
      </w:r>
      <w:r>
        <w:rPr>
          <w:rFonts w:ascii="Times New Roman"/>
          <w:b w:val="false"/>
          <w:i w:val="false"/>
          <w:color w:val="000000"/>
          <w:sz w:val="28"/>
        </w:rPr>
        <w:t>
      3. Еңбекақы табысы жұмыс орнынан қолма қол алатын (салықтар және зейнетақы қорына ұстап қалуын есептеп шығарғанда) мәліметтерге сәйкес отбасының жиынтық табысынан есептеледі.</w:t>
      </w:r>
      <w:r>
        <w:br/>
      </w:r>
      <w:r>
        <w:rPr>
          <w:rFonts w:ascii="Times New Roman"/>
          <w:b w:val="false"/>
          <w:i w:val="false"/>
          <w:color w:val="000000"/>
          <w:sz w:val="28"/>
        </w:rPr>
        <w:t>
</w:t>
      </w:r>
      <w:r>
        <w:rPr>
          <w:rFonts w:ascii="Times New Roman"/>
          <w:b w:val="false"/>
          <w:i w:val="false"/>
          <w:color w:val="000000"/>
          <w:sz w:val="28"/>
        </w:rPr>
        <w:t>
      4. Отбасылық жиынтық табысын анықтағанда атаулы әлеуметтік көмек, балаларға арналған жәрдемақы, тұрғын үй көмегі, қайырымдылық көмек, мүгедектерге берілетін барлық жәрдемақылар, он алты жасқа дейінгі балалары бар отбасыларға берілетін төлемдер, бала туғанда берілетін және бала күтімі жөніндегі жәрдемақы, іргелік (базалық) зейнетақы, зейнеткерлерге қосымша төленетін жәрдемақылар, жасына байланысты жәрдемақы, төрт және одан да көп балалы отбасыларға, тыл еңбеккерлеріне, республикаға ерекше еңбегі сіңген зейнеткерлерге берілетін арнаулы мемлекеттік жәрдемақы, асыраушысынан айырылуына байланысты берілетін жәрдемақы және жерлеуге берілетін жәрдемақыны қоспағанда тұрғын үй көмегіне өтініш берердің алдындағы тоқсандағы алынған қаржылай немесе төлем құралы ретінде берілетін тауар, өнім, барлық  кіріс түрі есептеледі.</w:t>
      </w:r>
      <w:r>
        <w:br/>
      </w:r>
      <w:r>
        <w:rPr>
          <w:rFonts w:ascii="Times New Roman"/>
          <w:b w:val="false"/>
          <w:i w:val="false"/>
          <w:color w:val="000000"/>
          <w:sz w:val="28"/>
        </w:rPr>
        <w:t>
</w:t>
      </w:r>
      <w:r>
        <w:rPr>
          <w:rFonts w:ascii="Times New Roman"/>
          <w:b w:val="false"/>
          <w:i w:val="false"/>
          <w:color w:val="000000"/>
          <w:sz w:val="28"/>
        </w:rPr>
        <w:t>
      5. Табысы жоқ, соның ішінде жұмыссыздарға (мыналарды есепке алмағанда: үш жасқа дейінгі бала тәрбиесіндегі және бірінші, екінші топтағы мүгедектерді, 16 жасқа дейінгі мүгедек балаларды күтушілер, оқушылар мен студенттер, күндізгі бөлімде оқитын тыңдаушылар мен курсанттар, магистратура мен аспирантура тыңдаушылары) тұрғын үй көмегі мөлшерін есептегенде төмендегі есептік көрсеткіштер пайдаланылады:</w:t>
      </w:r>
      <w:r>
        <w:br/>
      </w:r>
      <w:r>
        <w:rPr>
          <w:rFonts w:ascii="Times New Roman"/>
          <w:b w:val="false"/>
          <w:i w:val="false"/>
          <w:color w:val="000000"/>
          <w:sz w:val="28"/>
        </w:rPr>
        <w:t>
      1) 16 жастан 18 жасқа дейінгі азаматтарға айлық есептік көрсеткіш.</w:t>
      </w:r>
      <w:r>
        <w:br/>
      </w:r>
      <w:r>
        <w:rPr>
          <w:rFonts w:ascii="Times New Roman"/>
          <w:b w:val="false"/>
          <w:i w:val="false"/>
          <w:color w:val="000000"/>
          <w:sz w:val="28"/>
        </w:rPr>
        <w:t>
      2) 18 жастан зейнеткерлік жасқа дейін 2 айлық есептік көрсеткіш.</w:t>
      </w:r>
      <w:r>
        <w:br/>
      </w:r>
      <w:r>
        <w:rPr>
          <w:rFonts w:ascii="Times New Roman"/>
          <w:b w:val="false"/>
          <w:i w:val="false"/>
          <w:color w:val="000000"/>
          <w:sz w:val="28"/>
        </w:rPr>
        <w:t>
</w:t>
      </w:r>
      <w:r>
        <w:rPr>
          <w:rFonts w:ascii="Times New Roman"/>
          <w:b w:val="false"/>
          <w:i w:val="false"/>
          <w:color w:val="000000"/>
          <w:sz w:val="28"/>
        </w:rPr>
        <w:t>
      6. Қосалқы шаруашылықтан түсетін табыс көлемі (оның ішінде, аула учаскесі, бау-бақша, саяжай) алдыңғы тоқсандағы 3 айлық есептік көрсеткіш көлемінде қабылданып, отбасылық жиынтық табыс көлемінің есебіне енгізіледі.</w:t>
      </w:r>
      <w:r>
        <w:br/>
      </w:r>
      <w:r>
        <w:rPr>
          <w:rFonts w:ascii="Times New Roman"/>
          <w:b w:val="false"/>
          <w:i w:val="false"/>
          <w:color w:val="000000"/>
          <w:sz w:val="28"/>
        </w:rPr>
        <w:t>
</w:t>
      </w:r>
      <w:r>
        <w:rPr>
          <w:rFonts w:ascii="Times New Roman"/>
          <w:b w:val="false"/>
          <w:i w:val="false"/>
          <w:color w:val="000000"/>
          <w:sz w:val="28"/>
        </w:rPr>
        <w:t>
      7. Коммуналдық қызметтер тарифі өзгерген жағдайда тағайындалған тұрғын үй көмегіне ағымдағы тоқсанда қайта есептеу жүргізіледі.</w:t>
      </w:r>
      <w:r>
        <w:br/>
      </w:r>
      <w:r>
        <w:rPr>
          <w:rFonts w:ascii="Times New Roman"/>
          <w:b w:val="false"/>
          <w:i w:val="false"/>
          <w:color w:val="000000"/>
          <w:sz w:val="28"/>
        </w:rPr>
        <w:t>
</w:t>
      </w:r>
      <w:r>
        <w:rPr>
          <w:rFonts w:ascii="Times New Roman"/>
          <w:b w:val="false"/>
          <w:i w:val="false"/>
          <w:color w:val="000000"/>
          <w:sz w:val="28"/>
        </w:rPr>
        <w:t>
      8. Тұрғын үй көмегі мөлшері меншік иесінің, жалға алушының (арендатордың) шектелмеген нормаларға сай коммуналдық қызметтер тұтынуына өтемдік (компенсациялық) шараларды қамтамасыз ететін және осы мақсатта отбасының мүмкін болатын деңгейдегі шығындары мен нақты төлмдерінің айырмашылығы ретінде есептеледі және сомасы нақты шығындардан аспауы тиіс.</w:t>
      </w:r>
      <w:r>
        <w:br/>
      </w:r>
      <w:r>
        <w:rPr>
          <w:rFonts w:ascii="Times New Roman"/>
          <w:b w:val="false"/>
          <w:i w:val="false"/>
          <w:color w:val="000000"/>
          <w:sz w:val="28"/>
        </w:rPr>
        <w:t>
</w:t>
      </w:r>
      <w:r>
        <w:rPr>
          <w:rFonts w:ascii="Times New Roman"/>
          <w:b w:val="false"/>
          <w:i w:val="false"/>
          <w:color w:val="000000"/>
          <w:sz w:val="28"/>
        </w:rPr>
        <w:t>
      9. Тапсырылған өтініштерді қарау нәтижесінде белгіленген үлгіде екі дана шарт жасалып, оның бірі меншік, екіншісі өкілетті органда сақталады.</w:t>
      </w:r>
      <w:r>
        <w:br/>
      </w:r>
      <w:r>
        <w:rPr>
          <w:rFonts w:ascii="Times New Roman"/>
          <w:b w:val="false"/>
          <w:i w:val="false"/>
          <w:color w:val="000000"/>
          <w:sz w:val="28"/>
        </w:rPr>
        <w:t>
</w:t>
      </w:r>
      <w:r>
        <w:rPr>
          <w:rFonts w:ascii="Times New Roman"/>
          <w:b w:val="false"/>
          <w:i w:val="false"/>
          <w:color w:val="000000"/>
          <w:sz w:val="28"/>
        </w:rPr>
        <w:t>
      10. Ақпараттың дұрыстығына күмәнділік туған жағдайда өкілетті органның төмендегідей құқығы бар:</w:t>
      </w:r>
      <w:r>
        <w:br/>
      </w:r>
      <w:r>
        <w:rPr>
          <w:rFonts w:ascii="Times New Roman"/>
          <w:b w:val="false"/>
          <w:i w:val="false"/>
          <w:color w:val="000000"/>
          <w:sz w:val="28"/>
        </w:rPr>
        <w:t>
      1) өтініш иесінің тұрғын үй жағдайына тексеру жүргізуге;</w:t>
      </w:r>
      <w:r>
        <w:br/>
      </w:r>
      <w:r>
        <w:rPr>
          <w:rFonts w:ascii="Times New Roman"/>
          <w:b w:val="false"/>
          <w:i w:val="false"/>
          <w:color w:val="000000"/>
          <w:sz w:val="28"/>
        </w:rPr>
        <w:t>
      2) тиісті мекемелерден табыс туралы сұрау салуға;</w:t>
      </w:r>
      <w:r>
        <w:br/>
      </w:r>
      <w:r>
        <w:rPr>
          <w:rFonts w:ascii="Times New Roman"/>
          <w:b w:val="false"/>
          <w:i w:val="false"/>
          <w:color w:val="000000"/>
          <w:sz w:val="28"/>
        </w:rPr>
        <w:t>
      3) жасырын табыс деректерін тексеру туралы салық қызметіне өтініш етуге.</w:t>
      </w:r>
      <w:r>
        <w:br/>
      </w:r>
      <w:r>
        <w:rPr>
          <w:rFonts w:ascii="Times New Roman"/>
          <w:b w:val="false"/>
          <w:i w:val="false"/>
          <w:color w:val="000000"/>
          <w:sz w:val="28"/>
        </w:rPr>
        <w:t>
</w:t>
      </w:r>
      <w:r>
        <w:rPr>
          <w:rFonts w:ascii="Times New Roman"/>
          <w:b w:val="false"/>
          <w:i w:val="false"/>
          <w:color w:val="000000"/>
          <w:sz w:val="28"/>
        </w:rPr>
        <w:t>
      11. Заңды және жеке тұлғалар тұрғын үй көмегін алуға талапкердің табысы туралы ақпарат беруге міндетті.</w:t>
      </w:r>
    </w:p>
    <w:p>
      <w:pPr>
        <w:spacing w:after="0"/>
        <w:ind w:left="0"/>
        <w:jc w:val="both"/>
      </w:pPr>
      <w:r>
        <w:rPr>
          <w:rFonts w:ascii="Times New Roman"/>
          <w:b/>
          <w:i w:val="false"/>
          <w:color w:val="000080"/>
          <w:sz w:val="28"/>
        </w:rPr>
        <w:t>3.Азаматтарды</w:t>
      </w:r>
      <w:r>
        <w:rPr>
          <w:rFonts w:ascii="Times New Roman"/>
          <w:b/>
          <w:i w:val="false"/>
          <w:color w:val="000080"/>
          <w:sz w:val="28"/>
        </w:rPr>
        <w:t>ң</w:t>
      </w:r>
      <w:r>
        <w:rPr>
          <w:rFonts w:ascii="Times New Roman"/>
          <w:b/>
          <w:i w:val="false"/>
          <w:color w:val="000080"/>
          <w:sz w:val="28"/>
        </w:rPr>
        <w:t xml:space="preserve"> т</w:t>
      </w:r>
      <w:r>
        <w:rPr>
          <w:rFonts w:ascii="Times New Roman"/>
          <w:b/>
          <w:i w:val="false"/>
          <w:color w:val="000080"/>
          <w:sz w:val="28"/>
        </w:rPr>
        <w:t>ұ</w:t>
      </w:r>
      <w:r>
        <w:rPr>
          <w:rFonts w:ascii="Times New Roman"/>
          <w:b/>
          <w:i w:val="false"/>
          <w:color w:val="000080"/>
          <w:sz w:val="28"/>
        </w:rPr>
        <w:t>р</w:t>
      </w:r>
      <w:r>
        <w:rPr>
          <w:rFonts w:ascii="Times New Roman"/>
          <w:b/>
          <w:i w:val="false"/>
          <w:color w:val="000080"/>
          <w:sz w:val="28"/>
        </w:rPr>
        <w:t>ғ</w:t>
      </w:r>
      <w:r>
        <w:rPr>
          <w:rFonts w:ascii="Times New Roman"/>
          <w:b/>
          <w:i w:val="false"/>
          <w:color w:val="000080"/>
          <w:sz w:val="28"/>
        </w:rPr>
        <w:t xml:space="preserve">ын </w:t>
      </w:r>
      <w:r>
        <w:rPr>
          <w:rFonts w:ascii="Times New Roman"/>
          <w:b/>
          <w:i w:val="false"/>
          <w:color w:val="000080"/>
          <w:sz w:val="28"/>
        </w:rPr>
        <w:t>ү</w:t>
      </w:r>
      <w:r>
        <w:rPr>
          <w:rFonts w:ascii="Times New Roman"/>
          <w:b/>
          <w:i w:val="false"/>
          <w:color w:val="000080"/>
          <w:sz w:val="28"/>
        </w:rPr>
        <w:t>й к</w:t>
      </w:r>
      <w:r>
        <w:rPr>
          <w:rFonts w:ascii="Times New Roman"/>
          <w:b/>
          <w:i w:val="false"/>
          <w:color w:val="000080"/>
          <w:sz w:val="28"/>
        </w:rPr>
        <w:t>ө</w:t>
      </w:r>
      <w:r>
        <w:rPr>
          <w:rFonts w:ascii="Times New Roman"/>
          <w:b/>
          <w:i w:val="false"/>
          <w:color w:val="000080"/>
          <w:sz w:val="28"/>
        </w:rPr>
        <w:t>мегін та</w:t>
      </w:r>
      <w:r>
        <w:rPr>
          <w:rFonts w:ascii="Times New Roman"/>
          <w:b/>
          <w:i w:val="false"/>
          <w:color w:val="000080"/>
          <w:sz w:val="28"/>
        </w:rPr>
        <w:t>ғ</w:t>
      </w:r>
      <w:r>
        <w:rPr>
          <w:rFonts w:ascii="Times New Roman"/>
          <w:b/>
          <w:i w:val="false"/>
          <w:color w:val="000080"/>
          <w:sz w:val="28"/>
        </w:rPr>
        <w:t xml:space="preserve">айындау </w:t>
      </w:r>
      <w:r>
        <w:rPr>
          <w:rFonts w:ascii="Times New Roman"/>
          <w:b/>
          <w:i w:val="false"/>
          <w:color w:val="000080"/>
          <w:sz w:val="28"/>
        </w:rPr>
        <w:t>ү</w:t>
      </w:r>
      <w:r>
        <w:rPr>
          <w:rFonts w:ascii="Times New Roman"/>
          <w:b/>
          <w:i w:val="false"/>
          <w:color w:val="000080"/>
          <w:sz w:val="28"/>
        </w:rPr>
        <w:t>шін</w:t>
      </w:r>
      <w:r>
        <w:br/>
      </w:r>
      <w:r>
        <w:rPr>
          <w:rFonts w:ascii="Times New Roman"/>
          <w:b w:val="false"/>
          <w:i w:val="false"/>
          <w:color w:val="000000"/>
          <w:sz w:val="28"/>
        </w:rPr>
        <w:t>
</w:t>
      </w:r>
      <w:r>
        <w:rPr>
          <w:rFonts w:ascii="Times New Roman"/>
          <w:b/>
          <w:i w:val="false"/>
          <w:color w:val="000080"/>
          <w:sz w:val="28"/>
        </w:rPr>
        <w:t>өтініш беру т</w:t>
      </w:r>
      <w:r>
        <w:rPr>
          <w:rFonts w:ascii="Times New Roman"/>
          <w:b/>
          <w:i w:val="false"/>
          <w:color w:val="000080"/>
          <w:sz w:val="28"/>
        </w:rPr>
        <w:t>ә</w:t>
      </w:r>
      <w:r>
        <w:rPr>
          <w:rFonts w:ascii="Times New Roman"/>
          <w:b/>
          <w:i w:val="false"/>
          <w:color w:val="000080"/>
          <w:sz w:val="28"/>
        </w:rPr>
        <w:t>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1. Тұрғын үй көмегін тағайындау үшін өтініш біруші өкілетті органға төмендегі құжаттарды ұсынады:</w:t>
      </w:r>
      <w:r>
        <w:br/>
      </w:r>
      <w:r>
        <w:rPr>
          <w:rFonts w:ascii="Times New Roman"/>
          <w:b w:val="false"/>
          <w:i w:val="false"/>
          <w:color w:val="000000"/>
          <w:sz w:val="28"/>
        </w:rPr>
        <w:t>
      1) өтініш;</w:t>
      </w:r>
      <w:r>
        <w:br/>
      </w:r>
      <w:r>
        <w:rPr>
          <w:rFonts w:ascii="Times New Roman"/>
          <w:b w:val="false"/>
          <w:i w:val="false"/>
          <w:color w:val="000000"/>
          <w:sz w:val="28"/>
        </w:rPr>
        <w:t>
      2) азаматтардың тіркеу кітабы;</w:t>
      </w:r>
      <w:r>
        <w:br/>
      </w:r>
      <w:r>
        <w:rPr>
          <w:rFonts w:ascii="Times New Roman"/>
          <w:b w:val="false"/>
          <w:i w:val="false"/>
          <w:color w:val="000000"/>
          <w:sz w:val="28"/>
        </w:rPr>
        <w:t>
      3) өтініш берушінің отбасы мүшелерінің тапқан табысы туралы мәлеметтер (отбасының жұмыс жасайтын мүшелері үшін - өткен тоқсандағы еңбек ақысы туралы анықтама; зейнетақы, жәрдемақы алатындар үшін – зейнетақы және жәрдемақы көлемі туралы анықтама, шәкіртақы алатын студенттер үшін – оқу орындарынан анықтама);</w:t>
      </w:r>
      <w:r>
        <w:br/>
      </w:r>
      <w:r>
        <w:rPr>
          <w:rFonts w:ascii="Times New Roman"/>
          <w:b w:val="false"/>
          <w:i w:val="false"/>
          <w:color w:val="000000"/>
          <w:sz w:val="28"/>
        </w:rPr>
        <w:t>
      4) үй иесі екендігін растайтын құжат (үйдің техникалық паспорты немесе ордер, жалға алғандығы туралы келісім - шарт);</w:t>
      </w:r>
      <w:r>
        <w:br/>
      </w:r>
      <w:r>
        <w:rPr>
          <w:rFonts w:ascii="Times New Roman"/>
          <w:b w:val="false"/>
          <w:i w:val="false"/>
          <w:color w:val="000000"/>
          <w:sz w:val="28"/>
        </w:rPr>
        <w:t>
      5) жеке секторларда тұратын тұлғалар қосалқы шаруашылығы туралы;</w:t>
      </w:r>
      <w:r>
        <w:br/>
      </w:r>
      <w:r>
        <w:rPr>
          <w:rFonts w:ascii="Times New Roman"/>
          <w:b w:val="false"/>
          <w:i w:val="false"/>
          <w:color w:val="000000"/>
          <w:sz w:val="28"/>
        </w:rPr>
        <w:t>
      6) кәмелетке толған отбасы мүшелерінің жеке куәлігі;</w:t>
      </w:r>
      <w:r>
        <w:br/>
      </w:r>
      <w:r>
        <w:rPr>
          <w:rFonts w:ascii="Times New Roman"/>
          <w:b w:val="false"/>
          <w:i w:val="false"/>
          <w:color w:val="000000"/>
          <w:sz w:val="28"/>
        </w:rPr>
        <w:t>
      7) кәмелетке толған отбасы мүшелерінің салық төлеушінің тіркеу нөмірі (СТН);</w:t>
      </w:r>
      <w:r>
        <w:br/>
      </w:r>
      <w:r>
        <w:rPr>
          <w:rFonts w:ascii="Times New Roman"/>
          <w:b w:val="false"/>
          <w:i w:val="false"/>
          <w:color w:val="000000"/>
          <w:sz w:val="28"/>
        </w:rPr>
        <w:t>
      8) (жұмыссыздарға) еңбек кітапшасы;</w:t>
      </w:r>
      <w:r>
        <w:br/>
      </w:r>
      <w:r>
        <w:rPr>
          <w:rFonts w:ascii="Times New Roman"/>
          <w:b w:val="false"/>
          <w:i w:val="false"/>
          <w:color w:val="000000"/>
          <w:sz w:val="28"/>
        </w:rPr>
        <w:t>
      9) 16 жастан жоғары балаларға - оқу орындарынан анықтама;</w:t>
      </w:r>
      <w:r>
        <w:br/>
      </w:r>
      <w:r>
        <w:rPr>
          <w:rFonts w:ascii="Times New Roman"/>
          <w:b w:val="false"/>
          <w:i w:val="false"/>
          <w:color w:val="000000"/>
          <w:sz w:val="28"/>
        </w:rPr>
        <w:t>
      10) жанұя мүшелерінің - туу туралы, неке туралы, қайтыс болғандығы туралы, неке бұзу туралы, әке болу туралы куәліктері;</w:t>
      </w:r>
      <w:r>
        <w:br/>
      </w:r>
      <w:r>
        <w:rPr>
          <w:rFonts w:ascii="Times New Roman"/>
          <w:b w:val="false"/>
          <w:i w:val="false"/>
          <w:color w:val="000000"/>
          <w:sz w:val="28"/>
        </w:rPr>
        <w:t>
      11) жалғыз басты аналарға - № 4 нысандағы анықтама;</w:t>
      </w:r>
      <w:r>
        <w:br/>
      </w:r>
      <w:r>
        <w:rPr>
          <w:rFonts w:ascii="Times New Roman"/>
          <w:b w:val="false"/>
          <w:i w:val="false"/>
          <w:color w:val="000000"/>
          <w:sz w:val="28"/>
        </w:rPr>
        <w:t>
      12) банкідегі жеке есеп шотының нөмірі.</w:t>
      </w:r>
      <w:r>
        <w:br/>
      </w:r>
      <w:r>
        <w:rPr>
          <w:rFonts w:ascii="Times New Roman"/>
          <w:b w:val="false"/>
          <w:i w:val="false"/>
          <w:color w:val="000000"/>
          <w:sz w:val="28"/>
        </w:rPr>
        <w:t>
      13) жабдықтаушы мекемелердің аңықтамасы</w:t>
      </w:r>
      <w:r>
        <w:br/>
      </w:r>
      <w:r>
        <w:rPr>
          <w:rFonts w:ascii="Times New Roman"/>
          <w:b w:val="false"/>
          <w:i w:val="false"/>
          <w:color w:val="000000"/>
          <w:sz w:val="28"/>
        </w:rPr>
        <w:t>
</w:t>
      </w:r>
      <w:r>
        <w:rPr>
          <w:rFonts w:ascii="Times New Roman"/>
          <w:b w:val="false"/>
          <w:i w:val="false"/>
          <w:color w:val="000000"/>
          <w:sz w:val="28"/>
        </w:rPr>
        <w:t xml:space="preserve">
      2. Тұрғын үй көмегін алуға құқық тоқсан сайын азаматтардың тіркеу кітабы, коммуналдық қызметпен жабдықтаушы мекемелердің аңықтамасы және отбасы мүшелердің табысы туралы мәліметтерді бере отырып расталады </w:t>
      </w:r>
    </w:p>
    <w:p>
      <w:pPr>
        <w:spacing w:after="0"/>
        <w:ind w:left="0"/>
        <w:jc w:val="both"/>
      </w:pPr>
      <w:r>
        <w:rPr>
          <w:rFonts w:ascii="Times New Roman"/>
          <w:b/>
          <w:i w:val="false"/>
          <w:color w:val="000080"/>
          <w:sz w:val="28"/>
        </w:rPr>
        <w:t>4.Қаржыландыру көздері.</w:t>
      </w:r>
    </w:p>
    <w:p>
      <w:pPr>
        <w:spacing w:after="0"/>
        <w:ind w:left="0"/>
        <w:jc w:val="both"/>
      </w:pPr>
      <w:r>
        <w:rPr>
          <w:rFonts w:ascii="Times New Roman"/>
          <w:b w:val="false"/>
          <w:i w:val="false"/>
          <w:color w:val="000000"/>
          <w:sz w:val="28"/>
        </w:rPr>
        <w:t>
</w:t>
      </w:r>
      <w:r>
        <w:rPr>
          <w:rFonts w:ascii="Times New Roman"/>
          <w:b w:val="false"/>
          <w:i w:val="false"/>
          <w:color w:val="000000"/>
          <w:sz w:val="28"/>
        </w:rPr>
        <w:t>
      1. Меншік нысанының барлық түріндегі үйлердің тұрғындарына тұрғын үй жәрдемақысын төлеу жергілікті бюджеттен жылға бөлінген бюджет қаржысы есесбінен қаржыландырады.</w:t>
      </w:r>
      <w:r>
        <w:br/>
      </w:r>
      <w:r>
        <w:rPr>
          <w:rFonts w:ascii="Times New Roman"/>
          <w:b w:val="false"/>
          <w:i w:val="false"/>
          <w:color w:val="000000"/>
          <w:sz w:val="28"/>
        </w:rPr>
        <w:t>
</w:t>
      </w:r>
      <w:r>
        <w:rPr>
          <w:rFonts w:ascii="Times New Roman"/>
          <w:b w:val="false"/>
          <w:i w:val="false"/>
          <w:color w:val="000000"/>
          <w:sz w:val="28"/>
        </w:rPr>
        <w:t>
      2. Өкілетті орган ай сайын келесі айдың 15-ші жұлдызынан кешіктірмей тұрғын үй көмегін алушылар тізімін құрастырып, төлемдерге қаржының қажеттілігі туралы аудандық қаржы бөліміне өтінім жасайды. Аудандық қаржы бөлімі көрсетілген қаражатты қаржы жылына арналған міндеттемелер мен төлемдер жөніндегі қаржыландыру жоспарына сәйкес бөлінген сомалар шегінде өкілетті органның есеп-шотына, ол өз кезегінде комуналдық қызметпен жабдықтаушы мекемелердің есеп-шоттарына аударады.</w:t>
      </w:r>
      <w:r>
        <w:br/>
      </w:r>
      <w:r>
        <w:rPr>
          <w:rFonts w:ascii="Times New Roman"/>
          <w:b w:val="false"/>
          <w:i w:val="false"/>
          <w:color w:val="000000"/>
          <w:sz w:val="28"/>
        </w:rPr>
        <w:t>
</w:t>
      </w:r>
      <w:r>
        <w:rPr>
          <w:rFonts w:ascii="Times New Roman"/>
          <w:b w:val="false"/>
          <w:i w:val="false"/>
          <w:color w:val="000000"/>
          <w:sz w:val="28"/>
        </w:rPr>
        <w:t>
      3. Бюджет қаржысынан тұрғын үй көмегінің есептелуі мен шығынының дұрыстығына тексеру заңнамада белгіленген тәртіппен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