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cde35" w14:textId="c1cde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ауданы бойынша және Алға қаласында салық салу мен сату мақсатында жерді аймақтарға бөлу жер салығының базалық ставкасына түзету коэффиценттерін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2009 жылғы 24 сәуірдегі N 6 шешімі. Ақтөбе облысының Алға аудандық әділет басқармасында 2009 жылдың 19 мамырдағы N 3-3-80 тіркелді. Күші жойылды - Ақтөбе облысы Алға аудандық мәслихатының 2018 жылғы 12 қыркүйектегі № 196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Алға аудандық мәслихатының 12.09.2018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Шешімнің атауна өзгерту енгізілді Ақтөбе облысы Алға ауданының мәслихатының 2009.10.20 </w:t>
      </w:r>
      <w:r>
        <w:rPr>
          <w:rFonts w:ascii="Times New Roman"/>
          <w:b w:val="false"/>
          <w:i w:val="false"/>
          <w:color w:val="ff0000"/>
          <w:sz w:val="28"/>
        </w:rPr>
        <w:t>N 5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 xml:space="preserve">2 тармақтан </w:t>
      </w:r>
      <w:r>
        <w:rPr>
          <w:rFonts w:ascii="Times New Roman"/>
          <w:b w:val="false"/>
          <w:i w:val="false"/>
          <w:color w:val="ff0000"/>
          <w:sz w:val="28"/>
        </w:rPr>
        <w:t>қараңыз)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2003 жылғы 20 маусымдағы № 442 Қазақстан Республикасының Жер Кодексінің 8-бабының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Ақтөбе жер ресурстары және жерге орналастыру Мемлекеттік Өндірістік Орталығының еншілес кәсіпорны ұсынған құжаттарға сәйкес аудандық мәслихаттың кезекті он сегізінші сессиясы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ауданы және Алға қаласы бойынша салық салу мақсатында жерді аймақтарға бөлу сызбасы (схемасы) және жер салығының базалық ставкасына түзету коэффиценттері 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көрсетілгендей бекітілсін.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Қоса берілген Алға қаласының жерді сату мақсатында аймақтарға бөлу бекітілсін.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өзгерту енгізілді - Ақтөбе облысы Алға ауданының мәслихатының 2009.10.20 </w:t>
      </w:r>
      <w:r>
        <w:rPr>
          <w:rFonts w:ascii="Times New Roman"/>
          <w:b w:val="false"/>
          <w:i w:val="false"/>
          <w:color w:val="000000"/>
          <w:sz w:val="28"/>
        </w:rPr>
        <w:t>N 5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 xml:space="preserve">2 тармақтан </w:t>
      </w:r>
      <w:r>
        <w:rPr>
          <w:rFonts w:ascii="Times New Roman"/>
          <w:b w:val="false"/>
          <w:i w:val="false"/>
          <w:color w:val="ff0000"/>
          <w:sz w:val="28"/>
        </w:rPr>
        <w:t>қараңыз)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мәслихаттың 2004 жылғы 30-қыркүйектегі № 3 "Алға ауданында және Алға қаласында салық салу мақсатында жерді аймақтандыру сызбасын бекіту туралы" Ақтөбе облыстық әділет департаментінде 2004 жылдың 29 қазанын-да № 2952 болып тіркелген, аудандық "Жұлдыз-Звезда" газетінің 2004 жылғы 27-қарашадағы № 47 және 2007 жылғы 21-маусымдағы № 4 "Алға қаласы бойынша жерді сату мақсатында аймақтарға бөлу жобасын (схемасын) бекіту туралы" аудандық әділет басқармасында 2007 жылдың 4-шілдесінде № 3-3-44 болып тіркелген, аудандық "Жұлдыз-Звезда" газетінің 2007 жылғы 17-шілдедегі № 31 сандарында жарияланған шешімдерінің күші жойылсын.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қадағалау "Алға аудандық жер қатынастары бөлімі" мемлекеттік мекемесіне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аудандық әділет басқармасында мемлекеттік тіркеуден өтіп, бұқаралық ақпарат құралдарында жарияланғаннан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Р.Кенжегарин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А.Кайрушев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2009 жылдың 24 сәуіріндегі кезекті он сегізінші сессиясының № 6 шешіміне 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Алға ауданында салық салу мақсатында жерді аймақтандыру (елді мекендерден басқа)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1521"/>
        <w:gridCol w:w="3291"/>
        <w:gridCol w:w="6198"/>
      </w:tblGrid>
      <w:tr>
        <w:trPr>
          <w:trHeight w:val="30" w:hRule="atLeast"/>
        </w:trPr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базалық Ставкасіне түзету коэффициенті</w:t>
            </w:r>
          </w:p>
        </w:tc>
        <w:tc>
          <w:tcPr>
            <w:tcW w:w="6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Кадастрлық аумаққа кіретін тоқсандардың номері мен атауы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орта көрсеткішке шығатын ұсыныс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салық кодекісіне сәйкес ұсыныс (1,0)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004-2 "Земледелец"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кооперативі (№ 2 жолақ учаскесі)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бақшалар (Бестамақ селосының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аумағы)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 "Тамды" Акционерлік қоғамы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"Земледелец" өндірістік кооперативі (негізгі учаске)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"Қарағаш" өндірістік кооперативі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 "Қарабұлақ" Акционерлік қоғамы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 Мұнай- газ өндірісінің жері (мұнай құбыры)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 Теміржол көлігі жолының жері (Алматы-Самара)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034-1 "Сазды" шаруа қожалық ассоциациясы (Новосергеевка селосының аумағы)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 "Аққұс" Акционерлік қоғамы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034-2 1 "Сазды" шаруа қожалығы ассоциациясы (Қараша селосының аумағы)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034-3 "Сазды" шаруа қожалығы ассоциациясы (Амангелді селосы аумағы)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Ильич атындағы өндірістік кооператив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 "Қайнар" жауапкершілігі шектеулі серіктестік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 Теміржол көлігі жолының жері (Қандыағаш-Орск)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 Автомобиль көлігі жолының жері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 "Сазды" шаруа қожалығы ассоциациясы (Амангелді селосының аумағы)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"Красный колос" өндірістік кооператив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"Сарықобда" жауапкершілігі шектеулі серіктестік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Қараша селосының аумағы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 Электр жеткізу сызығы, байланыс 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 Орман қорының жерлері-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 (Бестамақ селосының аумағы)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 Орман қорының жерлері-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 (Тамды селосының аумағы)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"Әбубакір" атындағы өндірістік кооператив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 "Павловка селосының аумағы №1 учаске (село аумағы)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 Есет-Батыр атындағы өндірістік кооператив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Бестамақ селосының аумағы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"Шибаевка" селосының аумағындағы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"Еркінкүш" селосының аумағындағы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 Орман қорының жерлері-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 (Тамды селосының оңтүстігі)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 Орман қорының жерлері-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 (Ақтөбе су қоймасының аумағы)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 Орман қорының жерлері-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 (Ақтөбе су қоймасы)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 Жер қоры (Бестамақ селолық округінде)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 Ленин атындағы өндірістік кооператив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Ключевой селосының 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Луговой селосының 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 Петровка селосының 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Новосергеевка селосының 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Ерназар селосының 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 Павловка селосының жерлері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Сарықобда селосының 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 Тоқмансай селосының 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 Қарабұлақ селосының 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 Амангелді селосының 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 Тамды селосының 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 Новоукраинка селосының 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 "Даулет" шаруа қожалығы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Қарақобда селосының 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Черноводск селосының 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Ивановка селосының 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 "Ақай" өндірістік кооперативінің 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 Темірей селосының 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 Бесқоспа селосының 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 Қайнар селосының 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Жер қоры (Тамды селолық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 "Ақтөбе" Акционерлік қоғамы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(Есет-батыр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кооперативінің аумағы)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 Прогресс селосының 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Кеңшар № 8 теміржол бөлімшесінің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құрылыс басқармасының жолдары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Голубиновка селосының 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Ильинка селосының 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 Қызылту селосының 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 Өлетті селосының 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Болгарка селосының жеолері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 Қарағандысай селосының 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 Танаберген селосының жерлері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Көлтабан селосының 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Лохвицкое селосының 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 Березовка селосының жерлері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жылдың 24 сәуіріндегі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он сегізінші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 шешіміне №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Алға ауданында елді мекендерде салық салу мақсатында жерді аймақтандыру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2524"/>
        <w:gridCol w:w="1798"/>
        <w:gridCol w:w="6996"/>
      </w:tblGrid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коэффициенті</w:t>
            </w:r>
          </w:p>
        </w:tc>
        <w:tc>
          <w:tcPr>
            <w:tcW w:w="6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Аумаққа кіретін елді мекендердің атауы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шығатын ұсыныс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(1,0)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салық кодекісіне сәйкес ұсыныс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селолық округі, Тамды селосы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Бесқоспа селолық округі, Павловка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Бестамақ селолық округі,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Бестамақ селосы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Ключевой селолық округі, Ключевой селосы Тоқмансай селолық округі, Қайнар селосы Қарабұлақ селолық округі, Қарабулақ селосы Маржанбұлақ селолық округі, Прогресс селосы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Ключевой селолық округі, Петровка селосы Қарақобда селолық округі, Қарақобда селосы Черноводск селолық округі Черноводск селосы Бестамақ селолық округі, Қараша, Шибаевка селолары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Ключевой селолық округі, Луговой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Қарақобда селолық округі, Новосергеевка Ерназар селолары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Ильинка селолық округі, Ильинка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Тоқмансай селолық округі, Тоқмансай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селолық округі, Амангелді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селолық округі, Новоукраинка, Еркінкүш селолары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Черноводск селолық округі, Ивановка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Ильинка селолық округі, Сарықобда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Бесқоспа селолық округі, Темрей, Бесқоспа селолары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Черноводск селолық округі, Голубиновка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Ильинка селолық округі, Лохвицкое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Тоқмансай селолық округі, Өлетті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селолық округі, Болгарка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Маржанбұлақ селолық округі,Березовка,Қарағандысай селосы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Ильинка селолық округі, Көлтабан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Бесқоспа селолық округі, Қызылту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Маржанбұлақ селолық округі, Танаберген селосы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24 сәуіріндегі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он сегізінші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 шешіміне №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 қаласы бойынша жер салығының базалық ставкасына түзету коэффиценттік анықтау (өнеркәсіптік жерлерден басқа)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5"/>
        <w:gridCol w:w="441"/>
        <w:gridCol w:w="441"/>
        <w:gridCol w:w="441"/>
        <w:gridCol w:w="575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575"/>
        <w:gridCol w:w="441"/>
        <w:gridCol w:w="498"/>
        <w:gridCol w:w="441"/>
        <w:gridCol w:w="441"/>
        <w:gridCol w:w="708"/>
        <w:gridCol w:w="441"/>
      </w:tblGrid>
      <w:tr>
        <w:trPr>
          <w:trHeight w:val="30" w:hRule="atLeast"/>
        </w:trPr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Кадастрлық квартал нөмірі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учаскесінің құнын бағалауда қолданылатын факторлар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Коэффиценттер бағасы</w:t>
            </w:r>
          </w:p>
        </w:tc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учаскесіне қолданы. ортакоэффицент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Эканомикалық – қала құрылысын салу факторлары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әлеуметтік-функцион фактор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қоры 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Бала-бақшалар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сипат. ғимараттар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Емхана, аурухана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 қамту ғимараттары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жүйесі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қамту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Электормен қамту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әлсіз ток қондырғылары/телефон/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Көшелік, жолдық жүйе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тазалық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сәулетіне сәйкестігі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орында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ауд. Еңбек ету аумағымен байланысты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Эколог. Зиянды ж/е шулыНысанд. Салыст. орналасу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Экалогиялық фактор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Рекреациялық фактор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001Б 010Б (орман- ды аумақ. коттедж)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001В 010В гараже бар көп қаб. үй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29,75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001А (бр отбасылық үйлер)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010А (бір отбасылық үйлер)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005А (бір отбасылық үйлер)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001Г 010Г 005Б 002Б (жайылым жерлер)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отбасылық үй салу кварталдардың бағалауына сәйкес орта өлшемдік мөлшердегі коэффицентпен анықталған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002А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005Г(бақшалар, огородтар)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 барлық тұрғын үй құрылысына сәйкес орта өлшемдік мөлшердегі коэффицентпен анықталған.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 сияқты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24 сәуіріндегі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он сегізінші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 шешіміне №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 қаласының өнеркәсіп аумағы үшін жер салығының базалық ставкісіне түзету коэффиценттерін анықтау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5"/>
        <w:gridCol w:w="848"/>
        <w:gridCol w:w="526"/>
        <w:gridCol w:w="527"/>
        <w:gridCol w:w="608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687"/>
        <w:gridCol w:w="528"/>
      </w:tblGrid>
      <w:tr>
        <w:trPr>
          <w:trHeight w:val="30" w:hRule="atLeast"/>
        </w:trPr>
        <w:tc>
          <w:tcPr>
            <w:tcW w:w="1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Есептегі кіші кварталдар нөмірі</w:t>
            </w:r>
          </w:p>
        </w:tc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Кадастрлық кварталдар атауы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учаскесінің құнын бағалауда қолданылатын факторлар</w:t>
            </w:r>
          </w:p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Коэффиценттік қосындысы</w:t>
            </w:r>
          </w:p>
        </w:tc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учаскесіне қолданылатын орташа коэффиценттер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ғимараты мен құрылысы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өнеркәсіп қорлары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мекенд. Салыст. өнеркәсіп орны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жолға шығу жолдары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қамту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қамту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қамту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қамту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экологиялық сипаты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тоқтық қондырғылардың шамасы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Емхана, аурухана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санитарлық тазалау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қорлары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 факторлар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Рекреациялық фактор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001Д 001Д 005Д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1.кіші күкірт қышқыл өндірісі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2.бұрынғы химиялық заводының аумағындағы басқа өндіріс орындвары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хим.завод аумағындағы орташа есеп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005Е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 жинағыш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химия заводының аумағының улы қалдықтарымен бүлінген есепке ала отырып тех.қалыпқа келтіру жағдайында өндірістік нысандар құрылысын салуға мүмкін болады.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005Г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Хим.заводтың сыртындағы өнеркәсіп аусағы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002В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 заводы алға жаттығу аэродром 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002Г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учаске аумағы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Қалыпты өнеркәсіп қызметке барлық жағдаймен қамтылған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жолы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001Г. 001Е, 009, 005Е кварталдарының орта өлшемдегі коэффицент шамасы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құбырлары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001Г, 001Д, 005А кварталдары аумағына жалғас жатхан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Элекир тасмалдау желісі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009, 010Г, 001В, 001Г кварталдар аумағына жалғас жатқан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Алға аудандық жер қатынастары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жерге орналастыру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комиттетің төрағасы: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В.Савченко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