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681f" w14:textId="d736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23 желтоқсандағы № 3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2009 жылғы 23 шілдедегі № 4 шешімі. Ақтөбе облысының Алға аудандық Әділет басқармасында 2009 жылдың 13 тамызда № 3-3-86 тіркелді. Шешімнің қабылдау мерзімінің отуіне байланысты қолдану тоқтатылды - Ақтөбе облысы Алға аудандық мәслихатының 2009 жылғы 31 желтоқсандағы N 0-04/413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отуіне байланысты қолдану тоқтатылды - Ақтөбе облысы Алға аудандық мәслихатының 2009.12.31 N 0-04/413 хатымен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қаңтарындағы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«Қазақстан Республикасының бюджет Кодексінің»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және облыстық мәслихаттың «2009 жылға арналған облыстық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 2009 жылғы 15 шілдедегі № 206 шешіміне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(Нормативтік құқықтық кесімдерді мемлекеттік тіркеу тізілімінде № 3-3-68 тіркелген, 2009 жылғы 20 қаңтарда «Жұлдыз-Звезда» газетінің № 3-4 жарияланған) аудандық маслихаттың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шешіміне, (Нормативтік құқықтық кесімдерді мемлекеттік тіркеу тізілімінде № 3-3-72 тіркелген, 2009 жылғы 10 наурызда «Жұлдыз-Звезда» газетінің № 12 жарияланған) 2009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(Нормативтік құқықтық кесімдерді мемлекеттік тіркеу тізілімінде № 3-3-76 тіркелген, 2009 жылғы 19 мамырда «Жұлдыз-Звезда» газетінің № 21-22 жарияланған, 2009 жылғы 24 сәуірдегі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шешімдерімен енгізілген өзгерістер мен толықтыруларды еске ала отырып)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«2 665 591» деген сандар «2 724 166»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«537 400» деген сандар «542 400»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«13 200» деген сандар «28 200»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«2 111 991» деген сандар «2 150 566»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«2 666 823,4» деген сандар «2 724 398,4»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«200» деген сандар «1 200»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«200» деген сандар «1 200»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11 тармақ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бюджетте облыстық бюджеттен Бестамақ ауылындағы зиратының қоршауын реконструкциялауға 11 406 мың теңге даму трансферті түскені ескерілсін. Аталған соманы бөлу аудан әкімдігінің қаулысы негізінде жүзеге асырылады».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11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«3 837» деген сандар «12 089»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11 тармақ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«11 918» деген сандар «11 218»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«11 918» деген сандар «11 218»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мынадай мазмұндағы 11-3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бюджетте облыстық бюджеттен жалпы білім беретін мектептерінің 1-4 класс оқушылары үшін ыстық тамақтануды ұйымдастыруға 18 587 мың теңге ағымдағы нысаналы трансферттер түскені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аудан әкімдігінің қаулысы негізінде жүзеге асырылады».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мынадай мазмұндағы 11-4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бюджетте облыстық бюджеттен қоғамдық ашық пунктеріне техникалық қызмет көрсетуге 330 мың теңге ағымдағы нысаналы трансферттер түскені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аудан әкімдігінің қаулысы негізінде жүзеге асырылады».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шешімдегі 1, 2, 4 қосымша осы шешімдегі 1, 2, 4 қосымшаға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2009 жылғы 1 қаңтардан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 Есембаев                             А. Кайрушев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Алға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жиырмасыншы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933"/>
        <w:gridCol w:w="7253"/>
        <w:gridCol w:w="2673"/>
      </w:tblGrid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2724166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542400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57082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39282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278117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14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лаузымды адамдар құжаттар бергені үшін алынатын міндетті төлемдер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1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28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сатудан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материальдық емес активтерді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2150566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873"/>
        <w:gridCol w:w="713"/>
        <w:gridCol w:w="6673"/>
        <w:gridCol w:w="2713"/>
      </w:tblGrid>
      <w:tr>
        <w:trPr>
          <w:trHeight w:val="15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Топ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2724398,4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сиппатағы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134242,6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114037,6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34251,6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34251,6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70472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(селоның),ауылдық (селолық) округтің әкімі аппаратының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1435490,9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95415,6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95415,6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95415,6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1073325,3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1073325,3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1011924,3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48687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163289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қамсыздандыру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166055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153646,4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146750,4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31706</w:t>
            </w:r>
          </w:p>
        </w:tc>
      </w:tr>
      <w:tr>
        <w:trPr>
          <w:trHeight w:val="16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4198,4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12408,6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11888,6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мен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226271,4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111129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58343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94772,3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71625,5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46896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23146,8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23146,8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қөркейту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20370,1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8964,1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кеңістік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54657,2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аудандық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- демалыс жұмыстарын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 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аудандық облыстық маңызы бар қала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Акпараттық кеңістік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кітапханалардың жұмыс  істеуі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тілді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19480,2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бөлімінің қызметтін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3718,8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2809,4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2809,4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408450,8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5477,8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5477,8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353992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қалалардың,кенттердің,ауылдардың (селолардың),ауылдық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 жер қатынастары саласындағы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ауылдырда (селоларда), ауылдық ( селолық) округтерде әлеуметтік жобаларды қаржыландыру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16513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(облыстық)маңызы бар қалалардың, кенттердің және өзгеде ауылдық елді мекендердің бас жоспарларын әзірлеу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268715,6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6915,6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аудандық (селолық) округ әкімінің аппараты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6915,6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6915,6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261800</w:t>
            </w:r>
          </w:p>
        </w:tc>
      </w:tr>
      <w:tr>
        <w:trPr>
          <w:trHeight w:val="12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жолдарын,қала және елді-мекендер көшелерін жөндеу және ұстау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8484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несиелеу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активтерімен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жасалатын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-1432,4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1432,4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қаражаттарының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1432,4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маслихаттың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қалыптастыруға немесеұлғайтуға бағытталған бюджеттікбағдарламаларға бөлуімен, 2009 жылға арналған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73"/>
        <w:gridCol w:w="793"/>
        <w:gridCol w:w="793"/>
        <w:gridCol w:w="9073"/>
      </w:tblGrid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.топ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мші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ЖОБАЛАРЫ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қөркейту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Алға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шілдедегі кезекті жиырмасыншы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№ 4 шешіміне 4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бюджетке ауылдық (селолық) округ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373"/>
        <w:gridCol w:w="2353"/>
        <w:gridCol w:w="2653"/>
        <w:gridCol w:w="2273"/>
      </w:tblGrid>
      <w:tr>
        <w:trPr>
          <w:trHeight w:val="411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селолық окрутердің 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 123001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 123003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 123007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 123008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3797,6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Қарагаш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Қарахобда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Маржанбұлақ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5218,5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Тоқмансай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5124,5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Үшқұдық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70472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4167,6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033"/>
        <w:gridCol w:w="2293"/>
        <w:gridCol w:w="2653"/>
        <w:gridCol w:w="2653"/>
      </w:tblGrid>
      <w:tr>
        <w:trPr>
          <w:trHeight w:val="394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селолық окрутердің 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123009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 123011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- демалыс жұмыстарын қолдау123006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ету123013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Қарагаш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Қарахобда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Маржанбұлақ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Тоқмансай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751,6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Үшқұдық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2896,5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