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7d42" w14:textId="22c7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№ 3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2009 жылғы 20 қазандағы № 2 шешімі. Ақтөбе облысының Алға аудандық Әділет басқармасында 2009 жылдың 09 қарашада № 3-3-90 тіркелді. Шешімнің қабылдау мерзімінің өтуіне байланысты қолдану тоқтатылды - Ақтөбе облысы Алға аудандық мәслихатының 2009 жылғы 31 желтоқсандағы N 0-04/413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отуіне байланысты қолдану тоқтатылды - Ақтөбе облысы Алға аудандық мәслихатының 2009.12.31 N 0-04/413 хатымен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қаңтарындағы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«Қазақстан Республикасының бюджет Кодексінің»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«2009 жылға арналған облыстық бюджет туралы» шешіміне өзгерістер мен толықтырулар енгізу туралы 2009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(Нормативтік құқықтық кесімдерді мемлекеттік тіркеу тізілімінде № 3-3-68 тіркелген, 2009 жылғы 20 қаңтарда «Жұлдыз-Звезда» газетінің № 3-4 жарияланған) аудандық мәслихаттың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шешіміне, (Нормативтік құқықтық кесімдерді мемлекеттік тіркеу тізілімінде № 3-3-72 тіркелген, 2009 жылғы 10 наурызда «Жұлдыз-Звезда» газетінің № 12 жарияланған) 2009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кесімдерді мемлекеттік тіркеу тізілімінде № 3-3-76 тіркелген, 2009 жылғы 19 мамырда «Жұлдыз-Звезда» газетінің № 21-22 жарияланған), 2009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кесімдерді мемлекеттік тіркеу тізілімінде № 3-3-86 тіркелген, 2009 жылғы 18 тамызындағы «Жұлдыз-Звезда» газетінің № 34-35 жарияланған), 2009 жылғы 23 шілдедегі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шешімдерімен енгізілген өзгерістер мен толықтыруларды еске ала отырып, мынадай өзгерістер мен толықтырулар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«2 724 166» деген сандар «2 700 471»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«542 400» деген сандар «517 088»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«28 200» деген сандар «53 512»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«2 150 566» деген сандар «2 126 871»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«2 724 398,4» деген сандар «2 700 603,4» деген сандармен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«1 200» деген сандар «1 300»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«1 200» деген сандар «1 300» деген сандармен ауыстырылсын.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«203 906» деген сандар «180 211»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«147 300» деген сандар «117 300» деген сандармен ауыстырылсын;        2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«34 606» деген сандар «41 018»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«11 406» деген сандар «11 299» деген сандармен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12 тармақтағы келесі сөйлем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«2009 жылға арналған аудандық бюджетте ауданның жергілікті жергілікті атқарушы органының резерві сомасы 1000 мың теңге болып бекітілсін».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қосымшаларға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жылғы 1 қаңтардан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сессия хатшысы:                    А. Кайрушев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жиырма бірінші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шешіміне 1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973"/>
        <w:gridCol w:w="7453"/>
        <w:gridCol w:w="2293"/>
      </w:tblGrid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2700471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517088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56662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 салынатын ішкі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263936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252805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13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- әрекеттерді жасағаны және (немесе) оған уәкілеттігі бар мемлекеттік органдар немесе лаузымды адамдар құжаттар бергені үшін алынатын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53512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1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27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 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41442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41442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материальдық емес активтерді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2126871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2126871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913"/>
        <w:gridCol w:w="753"/>
        <w:gridCol w:w="6833"/>
        <w:gridCol w:w="2293"/>
      </w:tblGrid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2700603,4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сиппатағы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132335,1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33806,6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69129,5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 ,ауылдық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1400677,8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94753,6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94753,6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94753,6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1072570,3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1072570,3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1011924,3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47932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233353,9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133292,9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133292,9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165675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153361,7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146845,7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 жасқа дейіні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33277,4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12313,3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11793,3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240140,7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117341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116941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64755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102586,6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79439,8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49879,6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29387,7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қөркейту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20213,1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кеңістік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55129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15824,6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аудандық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798,5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- демалыс жұмыстарын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   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аудандық облыстық маңызы бар қала құрама командаларының мүшелерін 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Акпараттық кеңістік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 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кітапханалардың жұмыс істеуі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14624,5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тілді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бөлімінің қызметтін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3718,8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2809,4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408251,3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913"/>
        <w:gridCol w:w="753"/>
        <w:gridCol w:w="6813"/>
        <w:gridCol w:w="2293"/>
      </w:tblGrid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ауылдырда (селоларда), ауылдық (селолық) округтерде әлеуметтік жобаларды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16513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(облыстық)маңызы бар қалалардың, кенттердің және өзгеде ауылдық елді мекендердің бас жоспарларын әзірлеу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267955,6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6155,6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аудандық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6155,6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6155,6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261800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жолдарын,қала және елді-мекендер көшелерін жөндеу және ұстау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913"/>
        <w:gridCol w:w="753"/>
        <w:gridCol w:w="6793"/>
        <w:gridCol w:w="2293"/>
      </w:tblGrid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несиелеу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активтерімен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жасалатын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Y.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-1432,4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YI.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қаражаттарының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1432,4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жиырма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№ 2 шешіміне 4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бюджетке ауылдық (селолық) округ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813"/>
        <w:gridCol w:w="2293"/>
        <w:gridCol w:w="2093"/>
        <w:gridCol w:w="2293"/>
      </w:tblGrid>
      <w:tr>
        <w:trPr>
          <w:trHeight w:val="579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органдар123001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793"/>
        <w:gridCol w:w="3233"/>
        <w:gridCol w:w="3413"/>
      </w:tblGrid>
      <w:tr>
        <w:trPr>
          <w:trHeight w:val="579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мәдени -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басқармаларда,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813"/>
        <w:gridCol w:w="2293"/>
        <w:gridCol w:w="2093"/>
        <w:gridCol w:w="2273"/>
      </w:tblGrid>
      <w:tr>
        <w:trPr>
          <w:trHeight w:val="555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(ауылдық)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окрутердің атауы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Елдімекендердіңсанитариясын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 ету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Қарагаш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Қарахобда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Маржанбұлақ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4805,9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Тоқмансай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Үшқұдық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69129,5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4117,6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693"/>
        <w:gridCol w:w="3393"/>
        <w:gridCol w:w="3353"/>
      </w:tblGrid>
      <w:tr>
        <w:trPr>
          <w:trHeight w:val="555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(ауылдық)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атауы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мәдени -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Қарагаш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Қарахобда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Маржанбұлақ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Тоқмансай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651,6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Үшқұдық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2896,5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798,5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