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8163" w14:textId="63c8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24 сәуірдегі № 6 "Алға ауданы бойынша және Алға қаласында салық салу мен сату мақсатында жерді аймақтарға бөлу сызбасын (схемасын)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2009 жылғы 20 қазандағы № 5 шешімі. Ақтөбе облысының Алға аудандық Әділет басқармасында 2009 жылдың 16 қарашада № 3-3-92 тіркелді. Күші жойылды - Ақтөбе облысы Алға аудандық мәслихатының 2018 жылғы 12 қыркүйектегі № 196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аудандық мәслихатының 12.09.2018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 жылғы 20 маусымдағы № 442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2008 жылғы 10 желтоқсандағы № 99 "Салық және бюджетке төленетін басқа да міндетті төлемдер туралы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жылғы 24 сәуірдегі "Алға ауданы бойынша және Алға қаласында салық салу мен сату мақсатында жерді аймақтарға бөлу сызбасын (схемасын) бекіту туралы" (Нормативтік-құқықтық кесімдерді мемлекеттік тіркеу тізілімінде № 3-3-80 тіркелген, 2009 жылғы 2 маусымдағы "Жұлдыз-Звезда" газетінің № 25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төмендегідей өзгерту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атауындағы "сызбасы(схемасы)" деген сөз "Жер салығының базалық ставкасына түзету коэффиценттерін бекіту" деген сөзбен ауыстырылсын және екінші тармақтағы сызбасы (схемасы) деген сөз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төрағасы,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