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0b28" w14:textId="86b0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8 сәуірдегі № 4 "Алға қаласындағы базарларда тауар сататын жеке тұлғалар үшін бір жолғы талондардың бағасын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20 қазандағы № 6 шешімі. Ақтөбе облысының Алға аудандық Әділет басқармасында 2009 жылдың 16 қарашада № 3-3-93 тіркелді. Күші жойылды - Ақтөбе облысы Алға аудандық мәслихатының 2012 жылғы 21 желтоқсандағы № 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Алға аудандық мәслихатының 2012.12.21 № 64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10 желтоқсандағы № 100 «Салық және бюджетке төленетін басқада міндетті төлемдер туралы» Қазақстан Республикасының кодексін (Салық кодексі) қолданысқа  енгізу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жылғы 8 сәуірдегі «Алға қаласындағы базарларда тауар сататын жеке тұлғалар үшін бір жолғы талондардың бағасын белгілеу туралы» (Нормативтік құқықтық кесімдерді мемлекеттік тіркеу тізілімінде № 3-3-74 тіркелген, 2009 жылғы 5 мамырда «Жұлдыз-Звезда» газетінің № 19-20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төмендегідей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бірінші тармағындағы жақша ішіндегі (№ 2 қосымша) деген сөз алынып тасталсын және «№ 1 қосымшаға» сәйкес деген сөз «қосымшаға сәйкес» деген сөзбен ауыстырылсын.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мәслихат хатшысы                   А.Кайрушев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