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72fe" w14:textId="38f7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№ 3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2009 жылғы 26 қарашадағы № 2 шешімі. Ақтөбе облысының Алға аудандық әділет басқармасында 2009 жылдың 11 желтоқсанда № 3-3-96 тіркелді. Шешімнің қабылдау мерзімінің отуіне байланысты қолдану тоқтатылды - Ақтөбе облысы Алға аудандық мәслихатының 2009 жылғы 31 желтоқсандағы N 0-04/413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отуіне байланысты қолдану тоқтатылды - Ақтөбе облысы Алға аудандық мәслихатының 2009.12.31 N 0-04/413 хатымен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қаңтарындағы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желтоқсандағы № 95«Қазақстан Республикасының бюджет Кодексінің» 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 2-тармағы,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«2009 жылға арналған облыстық бюджет туралы» шешіміне өзгерістер мен толықтырулар енгізу туралы 2009 жылғы 25 қарашадағы № 230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(Нормативтік құқықтық кесімдерді мемлекеттік тіркеу тізілімінде № 3-3-68 тіркелген, 2009 жылғы 20 қаңтарда «Жұлдыз-Звезда» газетінің № 3-4 жарияланған) аудандық маслихаттың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шешіміне, (Нормативтік құқықтық кесімдерді мемлекеттік тіркеу тізілімінде № 3-3-72 тіркелген, 2009 жылғы 10 наурызда «Жұлдыз-Звезда» газетінің № 12 жарияланған) 2009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кесімдерді мемлекеттік тіркеу тізілімінде № 3-3-76 тіркелген, 2009 жылғы 19 мамырда «Жұлдыз-Звезда» газетінің № 21-22 жарияланған), 2009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кесімдерді мемлекеттік тіркеу тізілімінде № 3-3-86 тіркелген, 2009 жылғы 18 тамызындағы «Жұлдыз-Звезда» газетінің № 34-35 жарияланған), 2009 жылғы 23 шілдедегі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кесімдерді мемлекеттік тіркеу тізілімінде № 3-3-90 тіркелген, 2009 жылғы 17 қарашасындағы «Жұлдыз-Звезда» газетінің № 47 жарияланған) 2009 жылғы 20 қазандағы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шешімдерімен енгізілген өзгерістер мен толықтыруларды еске ала отырып,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«2 700 471» деген сандар «2 699 436,8»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«2 126 871» деген сандар «2 125 836,8»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«2 700 603,4» деген сандар «2 699 569,2» деген сандармен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7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«16 388» деген сандар «16 200»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«11 082» деген сандар «10 527,9»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«3 477» деген сандар «3 184,9»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жылғы 1 қаңтардан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Мәслихатттың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төрайымы:                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Н. Каликова                                  А. Кайрушев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 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жиырма екінші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20"/>
        <w:gridCol w:w="1118"/>
        <w:gridCol w:w="7001"/>
        <w:gridCol w:w="2648"/>
      </w:tblGrid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2699436,8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517088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  қызметтерге салынатын ішкі салықтар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263936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252805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  пайдаланғаны үшін түсетін  түсімдер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- әрекеттерді жасағаны және (немесе) оған уәкілеттігі бар мемлекеттік органдар немесе лаузымды адамдар құжаттар бергені үшін алынатын  міндетті төлемдер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53512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30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  алулар.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материальдық емес активтерді сату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2125836,8
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2125836,8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2125836,8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913"/>
        <w:gridCol w:w="753"/>
        <w:gridCol w:w="6493"/>
        <w:gridCol w:w="2653"/>
      </w:tblGrid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2699569,2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сиппатағы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132335,1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33806,6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 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69129,5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(селоның),ауылдық (селолық) округтің әкімі аппаратының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1399935,7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94753,6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94753,6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94753,6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1071828,2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1071828,2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1011182,2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47932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233353,9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133292,9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133292,9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165675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153361,7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 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146845,7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33277,4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12313,3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11793,3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240140,7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117341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, аудандық маңызы бар қала, кент, ауыл (село), ауылдық (селолық) 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116941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64755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102586,6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79439,8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49879,6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29387,7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қөркейту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20213,1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 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кеңістік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55129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15824,6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аудандық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798,5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- демалыс жұмыстарын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аудандық облыстық маңызы бар қала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Акпараттық кеңістік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кітапханалардың жұмыс істеуі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14624,5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тілді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913"/>
        <w:gridCol w:w="753"/>
        <w:gridCol w:w="6473"/>
        <w:gridCol w:w="2653"/>
      </w:tblGrid>
      <w:tr>
        <w:trPr>
          <w:trHeight w:val="1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бөлімінің қызметтін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3718,8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2809,4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407959,2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3184,9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ауылдырда (селоларда), ауылдық (селолық) округтерде әлеуметтік жобаларды қаржыландыру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16513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(облыстық)маңызы бар қалалардың, кенттердің және өзгеде ауылдық елді мекендердің бас жоспарларын әзірлеу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267955,6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6155,6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аудандық (селолық) 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6155,6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  округтерде 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6155,6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261800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жолдарын,қала және елді-мекендер көшелерін жөндеу және ұстау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 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несиелеу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активтерімен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жасалатын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Y.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-1432,4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YI.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қаражаттарының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