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a9d34" w14:textId="c0a9d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Сарықобда селолық округіне қарасты елді мекендерге көше атауын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ауданы Сарықобда ауылдық округінің әкімі 2009 жылғы 11 мамырдағы № 1 шешімі. Ақтөбе облысының Алға аудандық әділет басқармасында 2009 жылдың 18 маусымда № 3-3-83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деректемелерінде және бүкіл мәтіні бойынша "селолық" сөзі "ауылдық" сөзімен ауыстырылды - Ақтөбе облысы Алға ауданы Сарықобда ауылдық округі әкімінің 18.07.2019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Сарықобда, Болгарка ауылдары халқының пікірін ескере отырып, Сарықобда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Ақтөбе облысы Алға ауданы Сарықобда ауылдық округі әкімінің 18.07.2019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Сарықобда ауылдық округіне қарасты төмендегі елді мекендерге көше атаулары берілсін.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Сарықобда ауылының көшелеріне: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көшеге Әлия Молдағұлова,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 көшеге Жастар,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 көшеге Орталық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Болгарка ауылының көшелеріне: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көшеге Кердері Әбубәкір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 көшеге Орталық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 көшеге Жұмысшы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 көшеге Қарымсақ Теңізбаев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 көшеге Достық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 көшеге 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 көшеге Тәуелсіздік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 көшеге Жағалау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 көшеге Ерлік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 көшеге Жастар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 көшеге Наурыз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Сарықобда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Жариков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