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7915" w14:textId="8857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Ойын бизнесі бойынша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2009 жылғы 28 қаңтардағы N 71 шешімі. Ақтөбе облысының Байғанин аудандық әділет басқармасында 2009 жылдың 23 ақпанда N 3-4-65 тіркелді. Күші жойылды - Ақтөбе облысы Байғанин аудандық мәслихатының 2009 жылғы 24 сәуірдегі N 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облысы Байғанин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91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2001 жылғы 23 қаңтардағы N 148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N 99 –ІV "Салық және бюджетке төленетін басқа да міндетті төлемдер туралы" (Салық Кодексі) Қазақстан Республикасы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Бекітілген базалық ставкалар шегінде ойын бизнесі бойынша салық төлеушілер үшін айына салық салу бірлігіне тіркелген салықтың базалық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26 желтоқсан 2006 жылғы сессиясында қабылданған, Байғанин аудандық әділет басқармасында 10 қаңтар 2007 жылы N 3-4-33 болып тіркелген, "Жем-Сағыз" газетінің 2007 жылғы 23 қаңтардағы N 4 санында жарияланған "Ойын ойнайтын арнаулы компьютердің жылдық тіркелген жиынтық ставкасын бекіту туралы" N 149 шешімінің күші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10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Мәслихат сессиясының төрағасы:          Б. Турлыбаев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қаңтардағы N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131"/>
        <w:gridCol w:w="3291"/>
      </w:tblGrid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салынатын объектілер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 (айлық есептік көрсеткіштерде)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Ұтыссыз ойын автоматтары бір ойыншымен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Ұтыссыз ойын автоматтары бірнеше ойыншымен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компьютерлер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 бойынша)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