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3da40" w14:textId="7d3da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кейбір қаулыларына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әкімиятының 2009 жылғы 30 сәуірдегі N 86 қаулысы. Ақтөбе облысының Байғанин аудандық әділет басқармасында 2009 жылдың 20 мамырда N 3-4-69 тіркелді. Күші жойылды - Ақтөбе облысы Байғанин аудандық әкімдігінің 2010 жылғы 30 наурыздағы № 51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Ақтөбе облысы Байғанин аудандық әкімдігінің 2010.03.30 № 51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№ 213 «Нормативтiк құқықтық актiлер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кейбір қаулыларына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Аудан әкімдігінің 2007 жылғы 21 ақпандағы № 37 «Аудан бойынша мүгедектерді жұмысқа орналастыруға квота белгілеу туралы»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кесiмдердi мемлекеттiк тiркеу тiзiлiмiнде тiркелген нөмiрi 3-4-38, 2007 жылғы 27 наурызда аудандық «Жем-Сағыз» газетінің № 13 санында ресми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преамбуладағы «Жергілікті мемлекеттік басқару туралы» деген сөздер «Қазақстан Республикасындағы жергілікті мемлекеттік басқару және өзін-өзі басқару туралы»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Аудан әкімдігінің 2009 жылғы 5 қаңтардағы № 1 «Байғанин ауданы бойынша 2009 жылы ақылы қоғамдық жұмыстар жүргізілетін мекемелердің тізбесін бекіту және осы жұмыстарды ұйымдастыру туралы»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кесiмдердi мемлекеттiк тiркеу тiзiлiмiнде тiркелген нөмiрi 3-4-64, 2009 жылғы 4 ақпанда аудандық «Жем-Сағыз» газетінің № 5-6 санында ресми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преамбуладағы «Қазақстан Республикасындағы жергілікті мемлекеттік басқару туралы» деген сөздер «Қазақстан Республикасындағы жергілікті мемлекеттік басқару және өзін-өзі басқару туралы»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әкімі:                               Б.Кемешов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