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c626" w14:textId="ec3c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Базалық салықтық мөлшерлемелерді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2009 жылғы 24 сәуірдегі № 83 шешімі. Ақтөбе облысының Байғанин аудандық Әділет басқармасында 2009 жылдың 20 мамырда № 3-4-73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атауында және бүкіл мәтін бойынша "ставкаларын", "ставкалары" деген сөздер "мөлшерлемелерін", "мөлшерлемелері" сөздермен ауыстырылды – Ақтөбе облысы Байғанин аудандық мәслихатының 15.03.2017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тақырыбына өзгерістер енгізілді – Ақтөбе облысы Байғанин аудандық мәслихатының 20.03.2018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Байғанин аудандық мәслихатының 20.03.2018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Салық мөлшерлемелері: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тұлғаларға берілген ауылшаруашылық мақсатындағы жерлерге салынатын базалық салық мөлшерлемелері 20 пайызға;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жерлеріне (үй іргесіндегі жер учаскелерін қоспағанда) салынатын базалық салық мөлшерлемелері 50 пайызға;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орналасқан өнеркәсіп жерлеріне салынатын базалық мөлшерлемелері 50 пайызға арттырылсын.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Байғанин аудандық мәслихатының 20.03.2018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2007 жылғы 12 желтоқсандағы № 16 "Жер салығының базалық ставкасы туралы" (2008 жылғы 8 қаңтарда Байғанин аудандық әділет басқармасында № 3-4-46 болып тіркелген, аудандық "Жем-Сағыз" газетінің 23 қаңтар 2008 жылғы № 3 санында жарияланған) шешімінің күші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он күнтізбелік күн өткеннен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Сарқұл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