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950f" w14:textId="8e09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24 шілдедегі № 101 "Мұқтаж азаматтардың жекелеген санаттарына әлеуметтік көмек көрсету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2009 жылғы 25 желтоқсандағы N 114 шешімі. Ақтөбе облысының Байғанин аудандық әділет басқармасында 2010 жылдың 15 қаңтарда N 3-4-89 тіркелді. Күші жойылды - Ақтөбе облысы Байғанин аудандық мәслихатының 2012 жылғы 29 қазандағы № 39 шешімімен; 2012 жылғы 13 желтоқсандағы № 04-13/355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Байғанин аудандық мәслихатының 2012.10.29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>; 2012.12.13 № 04-13/355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 Кодексінің 56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"Мұқтаж азаматтардың жекелеген санаттарына әлеуметтік көмек көрсету туралы" № 101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2009 жылғы 27 тамыздағы № 3-4-81 санымен тіркелген, 2009 жылғы 27 тамыздағы № 35 "Жем-Сағыз"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 тармақтың 3 тармақшасындағы "отбасылардан шыққан" деген сөздер "отбасыларға,"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 М. Абжанов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 Б. Турлыбаев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