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4c36c" w14:textId="724c3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Байғанин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2009 жылғы 25 желтоқсандағы N 111 шешімі. Ақтөбе облысының Байғанин аудандық Әділет басқармасында 2010 жылдың 25 қаңтарда N 3-4-90 тіркелді. Күші жойылды - Ақтөбе облысы Байғанин аудандық мәслихатының 2011 жылғы 26 шілдедегі № 186 шешімімен</w:t>
      </w:r>
    </w:p>
    <w:p>
      <w:pPr>
        <w:spacing w:after="0"/>
        <w:ind w:left="0"/>
        <w:jc w:val="both"/>
      </w:pPr>
      <w:r>
        <w:rPr>
          <w:rFonts w:ascii="Times New Roman"/>
          <w:b w:val="false"/>
          <w:i w:val="false"/>
          <w:color w:val="ff0000"/>
          <w:sz w:val="28"/>
        </w:rPr>
        <w:t>      Ескерту. Күші жойылды - Ақтөбе облысы Байғанин аудандық мәслихатының 2011.07.26 № 186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Байғанин ауданының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2010 жылға мына көлемде бекітілсін:</w:t>
      </w:r>
      <w:r>
        <w:br/>
      </w:r>
      <w:r>
        <w:rPr>
          <w:rFonts w:ascii="Times New Roman"/>
          <w:b w:val="false"/>
          <w:i w:val="false"/>
          <w:color w:val="000000"/>
          <w:sz w:val="28"/>
        </w:rPr>
        <w:t>
      1) кірістер                       2 102 797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1 391 259 мың теңге;</w:t>
      </w:r>
      <w:r>
        <w:br/>
      </w:r>
      <w:r>
        <w:rPr>
          <w:rFonts w:ascii="Times New Roman"/>
          <w:b w:val="false"/>
          <w:i w:val="false"/>
          <w:color w:val="000000"/>
          <w:sz w:val="28"/>
        </w:rPr>
        <w:t>
      салықтық емес түсімдер                9 530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1 001 мың теңге;</w:t>
      </w:r>
      <w:r>
        <w:br/>
      </w:r>
      <w:r>
        <w:rPr>
          <w:rFonts w:ascii="Times New Roman"/>
          <w:b w:val="false"/>
          <w:i w:val="false"/>
          <w:color w:val="000000"/>
          <w:sz w:val="28"/>
        </w:rPr>
        <w:t>
      трансферттердің түсімдері           701 007 мың теңге;</w:t>
      </w:r>
    </w:p>
    <w:bookmarkEnd w:id="0"/>
    <w:p>
      <w:pPr>
        <w:spacing w:after="0"/>
        <w:ind w:left="0"/>
        <w:jc w:val="both"/>
      </w:pPr>
      <w:r>
        <w:rPr>
          <w:rFonts w:ascii="Times New Roman"/>
          <w:b w:val="false"/>
          <w:i w:val="false"/>
          <w:color w:val="000000"/>
          <w:sz w:val="28"/>
        </w:rPr>
        <w:t>      2) шығындар                     2 203 959,4 мың теңге;</w:t>
      </w:r>
    </w:p>
    <w:p>
      <w:pPr>
        <w:spacing w:after="0"/>
        <w:ind w:left="0"/>
        <w:jc w:val="both"/>
      </w:pPr>
      <w:r>
        <w:rPr>
          <w:rFonts w:ascii="Times New Roman"/>
          <w:b w:val="false"/>
          <w:i w:val="false"/>
          <w:color w:val="000000"/>
          <w:sz w:val="28"/>
        </w:rPr>
        <w:t>      3) таза бюджеттік кредит беру        18 206 мың теңге;</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                  18 652 мың теңге;</w:t>
      </w:r>
      <w:r>
        <w:br/>
      </w:r>
      <w:r>
        <w:rPr>
          <w:rFonts w:ascii="Times New Roman"/>
          <w:b w:val="false"/>
          <w:i w:val="false"/>
          <w:color w:val="000000"/>
          <w:sz w:val="28"/>
        </w:rPr>
        <w:t>
      бюджеттік кредиттерді өтеу              446 мың теңге;</w:t>
      </w:r>
    </w:p>
    <w:p>
      <w:pPr>
        <w:spacing w:after="0"/>
        <w:ind w:left="0"/>
        <w:jc w:val="both"/>
      </w:pPr>
      <w:r>
        <w:rPr>
          <w:rFonts w:ascii="Times New Roman"/>
          <w:b w:val="false"/>
          <w:i w:val="false"/>
          <w:color w:val="000000"/>
          <w:sz w:val="28"/>
        </w:rPr>
        <w:t>      4) қаржы активтерімен жасалынатын</w:t>
      </w:r>
      <w:r>
        <w:br/>
      </w:r>
      <w:r>
        <w:rPr>
          <w:rFonts w:ascii="Times New Roman"/>
          <w:b w:val="false"/>
          <w:i w:val="false"/>
          <w:color w:val="000000"/>
          <w:sz w:val="28"/>
        </w:rPr>
        <w:t>
      операциялар бойынша сальдо            8 400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8 400 мың теңге;</w:t>
      </w:r>
    </w:p>
    <w:p>
      <w:pPr>
        <w:spacing w:after="0"/>
        <w:ind w:left="0"/>
        <w:jc w:val="both"/>
      </w:pPr>
      <w:r>
        <w:rPr>
          <w:rFonts w:ascii="Times New Roman"/>
          <w:b w:val="false"/>
          <w:i w:val="false"/>
          <w:color w:val="000000"/>
          <w:sz w:val="28"/>
        </w:rPr>
        <w:t>      5)бюджет тапшылығы (профициті)   -127 768,4 мың теңге; </w:t>
      </w:r>
    </w:p>
    <w:p>
      <w:pPr>
        <w:spacing w:after="0"/>
        <w:ind w:left="0"/>
        <w:jc w:val="both"/>
      </w:pPr>
      <w:r>
        <w:rPr>
          <w:rFonts w:ascii="Times New Roman"/>
          <w:b w:val="false"/>
          <w:i w:val="false"/>
          <w:color w:val="000000"/>
          <w:sz w:val="28"/>
        </w:rPr>
        <w:t>      6)бюджет тапшылығын қаржыландыру</w:t>
      </w:r>
      <w:r>
        <w:br/>
      </w:r>
      <w:r>
        <w:rPr>
          <w:rFonts w:ascii="Times New Roman"/>
          <w:b w:val="false"/>
          <w:i w:val="false"/>
          <w:color w:val="000000"/>
          <w:sz w:val="28"/>
        </w:rPr>
        <w:t>
      (профицитін пайдалану)            127 768,4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Ақтөбе облысы Байғанин аудандық мәслихатының 2010.02.24 </w:t>
      </w:r>
      <w:r>
        <w:rPr>
          <w:rFonts w:ascii="Times New Roman"/>
          <w:b w:val="false"/>
          <w:i w:val="false"/>
          <w:color w:val="000000"/>
          <w:sz w:val="28"/>
        </w:rPr>
        <w:t>№ 131</w:t>
      </w:r>
      <w:r>
        <w:rPr>
          <w:rFonts w:ascii="Times New Roman"/>
          <w:b w:val="false"/>
          <w:i w:val="false"/>
          <w:color w:val="ff0000"/>
          <w:sz w:val="28"/>
        </w:rPr>
        <w:t xml:space="preserve">; 2010.04.15 </w:t>
      </w:r>
      <w:r>
        <w:rPr>
          <w:rFonts w:ascii="Times New Roman"/>
          <w:b w:val="false"/>
          <w:i w:val="false"/>
          <w:color w:val="000000"/>
          <w:sz w:val="28"/>
        </w:rPr>
        <w:t>№ 134</w:t>
      </w:r>
      <w:r>
        <w:rPr>
          <w:rFonts w:ascii="Times New Roman"/>
          <w:b w:val="false"/>
          <w:i w:val="false"/>
          <w:color w:val="ff0000"/>
          <w:sz w:val="28"/>
        </w:rPr>
        <w:t xml:space="preserve">; 2010.07.23 </w:t>
      </w:r>
      <w:r>
        <w:rPr>
          <w:rFonts w:ascii="Times New Roman"/>
          <w:b w:val="false"/>
          <w:i w:val="false"/>
          <w:color w:val="000000"/>
          <w:sz w:val="28"/>
        </w:rPr>
        <w:t>№ 140</w:t>
      </w:r>
      <w:r>
        <w:rPr>
          <w:rFonts w:ascii="Times New Roman"/>
          <w:b w:val="false"/>
          <w:i w:val="false"/>
          <w:color w:val="ff0000"/>
          <w:sz w:val="28"/>
        </w:rPr>
        <w:t xml:space="preserve">; 2010.10.22 </w:t>
      </w:r>
      <w:r>
        <w:rPr>
          <w:rFonts w:ascii="Times New Roman"/>
          <w:b w:val="false"/>
          <w:i w:val="false"/>
          <w:color w:val="000000"/>
          <w:sz w:val="28"/>
        </w:rPr>
        <w:t>№ 146</w:t>
      </w:r>
      <w:r>
        <w:rPr>
          <w:rFonts w:ascii="Times New Roman"/>
          <w:b w:val="false"/>
          <w:i w:val="false"/>
          <w:color w:val="000000"/>
          <w:sz w:val="28"/>
        </w:rPr>
        <w:t> </w:t>
      </w:r>
      <w:r>
        <w:rPr>
          <w:rFonts w:ascii="Times New Roman"/>
          <w:b w:val="false"/>
          <w:i w:val="false"/>
          <w:color w:val="ff0000"/>
          <w:sz w:val="28"/>
        </w:rPr>
        <w:t>(2010.01.01 бастап қолданысқа енгізіледі) Шешімдерімен.</w:t>
      </w:r>
    </w:p>
    <w:bookmarkStart w:name="z3" w:id="1"/>
    <w:p>
      <w:pPr>
        <w:spacing w:after="0"/>
        <w:ind w:left="0"/>
        <w:jc w:val="both"/>
      </w:pPr>
      <w:r>
        <w:rPr>
          <w:rFonts w:ascii="Times New Roman"/>
          <w:b w:val="false"/>
          <w:i w:val="false"/>
          <w:color w:val="000000"/>
          <w:sz w:val="28"/>
        </w:rPr>
        <w:t>
      2. Аудандық бюджеттің кірісіне есептелсін:</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жеке және заңды тұлғалар, дара кәсіпкерлер мүлкіне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салық;</w:t>
      </w:r>
      <w:r>
        <w:br/>
      </w:r>
      <w:r>
        <w:rPr>
          <w:rFonts w:ascii="Times New Roman"/>
          <w:b w:val="false"/>
          <w:i w:val="false"/>
          <w:color w:val="000000"/>
          <w:sz w:val="28"/>
        </w:rPr>
        <w:t>
      бензинге және дизель отынына акциздер;</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дара кәсіпкерлерді мемлекеттік тіркегені үшін алынатын алым;</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жылжымайтын мүлікке құқықтарды және олармен жасалатын мәмілелерді мемлекеттік тіркегені үшін алынатын алым;</w:t>
      </w:r>
      <w:r>
        <w:br/>
      </w:r>
      <w:r>
        <w:rPr>
          <w:rFonts w:ascii="Times New Roman"/>
          <w:b w:val="false"/>
          <w:i w:val="false"/>
          <w:color w:val="000000"/>
          <w:sz w:val="28"/>
        </w:rPr>
        <w:t>
      Ұжылжымалы мүлік кепілін және кеменің немесе жасалып жатқан кеменің ипотекасын мемлекеттік тіркегені үшін алым;</w:t>
      </w:r>
      <w:r>
        <w:br/>
      </w:r>
      <w:r>
        <w:rPr>
          <w:rFonts w:ascii="Times New Roman"/>
          <w:b w:val="false"/>
          <w:i w:val="false"/>
          <w:color w:val="000000"/>
          <w:sz w:val="28"/>
        </w:rPr>
        <w:t>
      аудандық маңызы бар жалпыға ортақ пайдаланылатын автомобиль жолдарының бөлінген белдеуінде және елді мекендерде сыртқы (көрнекі) жарнаманы орналастырғаны үшін төлемақы;</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коммуналдық меншіктен түсетін кірістер;</w:t>
      </w:r>
      <w:r>
        <w:br/>
      </w:r>
      <w:r>
        <w:rPr>
          <w:rFonts w:ascii="Times New Roman"/>
          <w:b w:val="false"/>
          <w:i w:val="false"/>
          <w:color w:val="000000"/>
          <w:sz w:val="28"/>
        </w:rPr>
        <w:t>
      аудан (облыстық маңызы бар қала) бюджетінен қаржыландырылатын, мемлекеттік мекемелердің тауарларды (жұмыстарды, қызметтерді) өткізуден түсетін түсімдер;</w:t>
      </w:r>
      <w:r>
        <w:br/>
      </w:r>
      <w:r>
        <w:rPr>
          <w:rFonts w:ascii="Times New Roman"/>
          <w:b w:val="false"/>
          <w:i w:val="false"/>
          <w:color w:val="000000"/>
          <w:sz w:val="28"/>
        </w:rPr>
        <w:t>
      аудан ( облыстық маңызы бар қала) бюджетінен қаржыландырылатын, мемлекеттік мекемелермен ұйымдастырылатын мемлекеттік сатып алуды өткізуден түсетін ақшалар түсімдері;</w:t>
      </w:r>
      <w:r>
        <w:br/>
      </w:r>
      <w:r>
        <w:rPr>
          <w:rFonts w:ascii="Times New Roman"/>
          <w:b w:val="false"/>
          <w:i w:val="false"/>
          <w:color w:val="000000"/>
          <w:sz w:val="28"/>
        </w:rPr>
        <w:t>
      аудан (облыстық маңызы бар қала) бюджетінен қаржыландырылатын мемлекеттік мекемелерінің салатын айыппұлдар, өсімдер, санкциялар, өндіріп алулары;</w:t>
      </w:r>
      <w:r>
        <w:br/>
      </w:r>
      <w:r>
        <w:rPr>
          <w:rFonts w:ascii="Times New Roman"/>
          <w:b w:val="false"/>
          <w:i w:val="false"/>
          <w:color w:val="000000"/>
          <w:sz w:val="28"/>
        </w:rPr>
        <w:t>
      аудан бюджетіне түсетін салыққа жатпайтын басқа түсімдер;</w:t>
      </w:r>
      <w:r>
        <w:br/>
      </w:r>
      <w:r>
        <w:rPr>
          <w:rFonts w:ascii="Times New Roman"/>
          <w:b w:val="false"/>
          <w:i w:val="false"/>
          <w:color w:val="000000"/>
          <w:sz w:val="28"/>
        </w:rPr>
        <w:t>
      негізгі капиталды сатудан түсетін түсімдер, яғни аудандық бюджеттен қаржыландырылатын мемлекеттік мекемелерге бекітілген мемлекеттік мүлікті сатудан түскен ақшалар;</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жер учаскелерін жалға беру құқығын сатқаны үшін төлемақы.</w:t>
      </w:r>
    </w:p>
    <w:bookmarkEnd w:id="1"/>
    <w:bookmarkStart w:name="z4" w:id="2"/>
    <w:p>
      <w:pPr>
        <w:spacing w:after="0"/>
        <w:ind w:left="0"/>
        <w:jc w:val="both"/>
      </w:pPr>
      <w:r>
        <w:rPr>
          <w:rFonts w:ascii="Times New Roman"/>
          <w:b w:val="false"/>
          <w:i w:val="false"/>
          <w:color w:val="000000"/>
          <w:sz w:val="28"/>
        </w:rPr>
        <w:t>
      3. Қазақстан Республикасының «2010-2012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проценті шегінде әлеуметтік салық төлеу есебіне жатқызылады.</w:t>
      </w:r>
    </w:p>
    <w:bookmarkEnd w:id="2"/>
    <w:bookmarkStart w:name="z5" w:id="3"/>
    <w:p>
      <w:pPr>
        <w:spacing w:after="0"/>
        <w:ind w:left="0"/>
        <w:jc w:val="both"/>
      </w:pPr>
      <w:r>
        <w:rPr>
          <w:rFonts w:ascii="Times New Roman"/>
          <w:b w:val="false"/>
          <w:i w:val="false"/>
          <w:color w:val="000000"/>
          <w:sz w:val="28"/>
        </w:rPr>
        <w:t>
      4. Қазақстан Республикасының «2010-2012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w:t>
      </w:r>
      <w:r>
        <w:br/>
      </w:r>
      <w:r>
        <w:rPr>
          <w:rFonts w:ascii="Times New Roman"/>
          <w:b w:val="false"/>
          <w:i w:val="false"/>
          <w:color w:val="000000"/>
          <w:sz w:val="28"/>
        </w:rPr>
        <w:t>
      1) жалақының ең төменгі мөлшері – 14 952 теңге;</w:t>
      </w:r>
      <w:r>
        <w:br/>
      </w: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1 413 теңге;</w:t>
      </w:r>
      <w:r>
        <w:br/>
      </w:r>
      <w:r>
        <w:rPr>
          <w:rFonts w:ascii="Times New Roman"/>
          <w:b w:val="false"/>
          <w:i w:val="false"/>
          <w:color w:val="000000"/>
          <w:sz w:val="28"/>
        </w:rPr>
        <w:t>
      3) базалық әлеуметтік төлемдердің мөлшерін есептеу үшін ең төменгі күнкөріс деңгейінің шамасы – 14 952 теңге мөлшерінде белгіленгені еске және басшылыққа алынсын.</w:t>
      </w:r>
    </w:p>
    <w:bookmarkEnd w:id="3"/>
    <w:bookmarkStart w:name="z6" w:id="4"/>
    <w:p>
      <w:pPr>
        <w:spacing w:after="0"/>
        <w:ind w:left="0"/>
        <w:jc w:val="both"/>
      </w:pPr>
      <w:r>
        <w:rPr>
          <w:rFonts w:ascii="Times New Roman"/>
          <w:b w:val="false"/>
          <w:i w:val="false"/>
          <w:color w:val="000000"/>
          <w:sz w:val="28"/>
        </w:rPr>
        <w:t>
      5. Облыстық мәслихаттың 2009 жылғы 21 желтоқсандағы «2010-2012 жылдарға арналған облыстық бюджет туралы» № 232 шешімінің </w:t>
      </w:r>
      <w:r>
        <w:rPr>
          <w:rFonts w:ascii="Times New Roman"/>
          <w:b w:val="false"/>
          <w:i w:val="false"/>
          <w:color w:val="000000"/>
          <w:sz w:val="28"/>
        </w:rPr>
        <w:t>10 тармағына</w:t>
      </w:r>
      <w:r>
        <w:rPr>
          <w:rFonts w:ascii="Times New Roman"/>
          <w:b w:val="false"/>
          <w:i w:val="false"/>
          <w:color w:val="000000"/>
          <w:sz w:val="28"/>
        </w:rPr>
        <w:t xml:space="preserve"> сәйкес облыстық бюджеттен аудандық бюджетке берілетін субвенция көлемі 305 206 мың теңге сомасында көзделген.</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Ақтөбе облысы Байғанин аудандық мәслихатының 2010.04.15 </w:t>
      </w:r>
      <w:r>
        <w:rPr>
          <w:rFonts w:ascii="Times New Roman"/>
          <w:b w:val="false"/>
          <w:i w:val="false"/>
          <w:color w:val="000000"/>
          <w:sz w:val="28"/>
        </w:rPr>
        <w:t>№ 134</w:t>
      </w:r>
      <w:r>
        <w:rPr>
          <w:rFonts w:ascii="Times New Roman"/>
          <w:b w:val="false"/>
          <w:i w:val="false"/>
          <w:color w:val="ff0000"/>
          <w:sz w:val="28"/>
        </w:rPr>
        <w:t xml:space="preserve"> (2010.01.01 бастап қолданысқа енгізіледі) Шешімімен.</w:t>
      </w:r>
    </w:p>
    <w:bookmarkEnd w:id="4"/>
    <w:bookmarkStart w:name="z7" w:id="5"/>
    <w:p>
      <w:pPr>
        <w:spacing w:after="0"/>
        <w:ind w:left="0"/>
        <w:jc w:val="both"/>
      </w:pPr>
      <w:r>
        <w:rPr>
          <w:rFonts w:ascii="Times New Roman"/>
          <w:b w:val="false"/>
          <w:i w:val="false"/>
          <w:color w:val="000000"/>
          <w:sz w:val="28"/>
        </w:rPr>
        <w:t>
      6. 2010 жылға арналған аудандық бюджетте республикалық бюджеттен нысаналы трансферттер түскені ескерілсін:</w:t>
      </w:r>
      <w:r>
        <w:br/>
      </w:r>
      <w:r>
        <w:rPr>
          <w:rFonts w:ascii="Times New Roman"/>
          <w:b w:val="false"/>
          <w:i w:val="false"/>
          <w:color w:val="000000"/>
          <w:sz w:val="28"/>
        </w:rPr>
        <w:t>
      мектепке дейінгі білім беру ұйымдарын, техникалық және кәсіптік, орта білімнен кейінгі білім беру ұйымдарын, біліктілік арттыру институттарын «Өзін-өзі тану» пәні бойынша оқу материалдарымен қамтамасыз етуге – 2 790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4 371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 аумағы бойынша жол жүруін, сондай-ақ оларға және олармен бірге жүретін адамдарға Мәскеу, Астана қалаларына мерекелік іс-шараларға қатысуы үшін тамақтануына, тұруына, жол жүруіне арналған шығыстарын төлеуді қамтамасыз етуге – 0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11 150 мың теңге;</w:t>
      </w:r>
      <w:r>
        <w:br/>
      </w:r>
      <w:r>
        <w:rPr>
          <w:rFonts w:ascii="Times New Roman"/>
          <w:b w:val="false"/>
          <w:i w:val="false"/>
          <w:color w:val="000000"/>
          <w:sz w:val="28"/>
        </w:rPr>
        <w:t>
      эпизотияға қарсы іс-шараларды жүргізуге – 31 029 мың теңге;</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5 600 мың теңге, оның ішінде:</w:t>
      </w:r>
      <w:r>
        <w:br/>
      </w:r>
      <w:r>
        <w:rPr>
          <w:rFonts w:ascii="Times New Roman"/>
          <w:b w:val="false"/>
          <w:i w:val="false"/>
          <w:color w:val="000000"/>
          <w:sz w:val="28"/>
        </w:rPr>
        <w:t>
      табысы аз отбасыларының 18 жасқа дейінгі балаларына мемлекеттік жәрдемақы төлеуге 5000 мың теңге,</w:t>
      </w:r>
      <w:r>
        <w:br/>
      </w:r>
      <w:r>
        <w:rPr>
          <w:rFonts w:ascii="Times New Roman"/>
          <w:b w:val="false"/>
          <w:i w:val="false"/>
          <w:color w:val="000000"/>
          <w:sz w:val="28"/>
        </w:rPr>
        <w:t>
      мемлекеттік атаулы әлеуметтік көмекке 600 мың теңге ағымдағы нысаналы трансферттер қарастырылды.</w:t>
      </w:r>
      <w:r>
        <w:br/>
      </w:r>
      <w:r>
        <w:rPr>
          <w:rFonts w:ascii="Times New Roman"/>
          <w:b w:val="false"/>
          <w:i w:val="false"/>
          <w:color w:val="000000"/>
          <w:sz w:val="28"/>
        </w:rPr>
        <w:t>
      Аталған трансферттерді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6 тармаққа өзгерту енгізілді - Ақтөбе облысы Байғанин аудандық мәслихатының 2010.04.15 </w:t>
      </w:r>
      <w:r>
        <w:rPr>
          <w:rFonts w:ascii="Times New Roman"/>
          <w:b w:val="false"/>
          <w:i w:val="false"/>
          <w:color w:val="000000"/>
          <w:sz w:val="28"/>
        </w:rPr>
        <w:t>№ 134</w:t>
      </w:r>
      <w:r>
        <w:rPr>
          <w:rFonts w:ascii="Times New Roman"/>
          <w:b w:val="false"/>
          <w:i w:val="false"/>
          <w:color w:val="ff0000"/>
          <w:sz w:val="28"/>
        </w:rPr>
        <w:t xml:space="preserve">; 2010.10.22 </w:t>
      </w:r>
      <w:r>
        <w:rPr>
          <w:rFonts w:ascii="Times New Roman"/>
          <w:b w:val="false"/>
          <w:i w:val="false"/>
          <w:color w:val="000000"/>
          <w:sz w:val="28"/>
        </w:rPr>
        <w:t>№ 146</w:t>
      </w:r>
      <w:r>
        <w:rPr>
          <w:rFonts w:ascii="Times New Roman"/>
          <w:b w:val="false"/>
          <w:i w:val="false"/>
          <w:color w:val="ff0000"/>
          <w:sz w:val="28"/>
        </w:rPr>
        <w:t xml:space="preserve"> (2010.01.01 бастап қолданысқа енгізіледі) Шешімдерімен.</w:t>
      </w:r>
    </w:p>
    <w:bookmarkEnd w:id="5"/>
    <w:bookmarkStart w:name="z8" w:id="6"/>
    <w:p>
      <w:pPr>
        <w:spacing w:after="0"/>
        <w:ind w:left="0"/>
        <w:jc w:val="both"/>
      </w:pPr>
      <w:r>
        <w:rPr>
          <w:rFonts w:ascii="Times New Roman"/>
          <w:b w:val="false"/>
          <w:i w:val="false"/>
          <w:color w:val="000000"/>
          <w:sz w:val="28"/>
        </w:rPr>
        <w:t>
      7. 2010 жылға арналған аудандық бюджетте республикалық бюджеттен өңірлік жұмыспен қамту және кадрларды қайта даярлау стратегиясын іске асыруға сомасы 61 232 мың теңге нысаналы трансферттер түскені ескерілсін, оның ішінде:</w:t>
      </w:r>
      <w:r>
        <w:br/>
      </w:r>
      <w:r>
        <w:rPr>
          <w:rFonts w:ascii="Times New Roman"/>
          <w:b w:val="false"/>
          <w:i w:val="false"/>
          <w:color w:val="000000"/>
          <w:sz w:val="28"/>
        </w:rPr>
        <w:t>
      тұрғындарды жұмыспен қамтамасыз етуге – 42 752 мың теңге;</w:t>
      </w:r>
      <w:r>
        <w:br/>
      </w:r>
      <w:r>
        <w:rPr>
          <w:rFonts w:ascii="Times New Roman"/>
          <w:b w:val="false"/>
          <w:i w:val="false"/>
          <w:color w:val="000000"/>
          <w:sz w:val="28"/>
        </w:rPr>
        <w:t>
      әлеуметтік жұмыс орындарына және жастар тәжірибесі бағдарламасын кеңейтуге – 18 480 мың теңге.</w:t>
      </w:r>
      <w:r>
        <w:br/>
      </w:r>
      <w:r>
        <w:rPr>
          <w:rFonts w:ascii="Times New Roman"/>
          <w:b w:val="false"/>
          <w:i w:val="false"/>
          <w:color w:val="000000"/>
          <w:sz w:val="28"/>
        </w:rPr>
        <w:t>
      Аталған трансферттерді бөлу аудан әкімдігінің қаулысы негізінде айқындалады.</w:t>
      </w:r>
    </w:p>
    <w:bookmarkEnd w:id="6"/>
    <w:bookmarkStart w:name="z9" w:id="7"/>
    <w:p>
      <w:pPr>
        <w:spacing w:after="0"/>
        <w:ind w:left="0"/>
        <w:jc w:val="both"/>
      </w:pPr>
      <w:r>
        <w:rPr>
          <w:rFonts w:ascii="Times New Roman"/>
          <w:b w:val="false"/>
          <w:i w:val="false"/>
          <w:color w:val="000000"/>
          <w:sz w:val="28"/>
        </w:rPr>
        <w:t>
      8. 2010 жылға арналған аудандық бюджетте республикалық бюджеттен нысаналы трансферттер түскені ескерілсін: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асыруға – 2 685 мың теңге;</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Қазақстан Республикасының Үкіметі айқындайтын талаптарға сәйкес 18 652 мың теңге сомасында бюджеттік кредиттер түскендігі ескерілсін.</w:t>
      </w:r>
      <w:r>
        <w:br/>
      </w:r>
      <w:r>
        <w:rPr>
          <w:rFonts w:ascii="Times New Roman"/>
          <w:b w:val="false"/>
          <w:i w:val="false"/>
          <w:color w:val="000000"/>
          <w:sz w:val="28"/>
        </w:rPr>
        <w:t>
      Аталған трансферттерді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Ақтөбе облысы Байғанин аудандық мәслихатының 2010.02.24 </w:t>
      </w:r>
      <w:r>
        <w:rPr>
          <w:rFonts w:ascii="Times New Roman"/>
          <w:b w:val="false"/>
          <w:i w:val="false"/>
          <w:color w:val="000000"/>
          <w:sz w:val="28"/>
        </w:rPr>
        <w:t>№ 131</w:t>
      </w:r>
      <w:r>
        <w:rPr>
          <w:rFonts w:ascii="Times New Roman"/>
          <w:b w:val="false"/>
          <w:i w:val="false"/>
          <w:color w:val="ff0000"/>
          <w:sz w:val="28"/>
        </w:rPr>
        <w:t xml:space="preserve"> (2010.01.01 бастап қолданысқа енгізіледі) Шешімімен.</w:t>
      </w:r>
    </w:p>
    <w:bookmarkEnd w:id="7"/>
    <w:bookmarkStart w:name="z10" w:id="8"/>
    <w:p>
      <w:pPr>
        <w:spacing w:after="0"/>
        <w:ind w:left="0"/>
        <w:jc w:val="both"/>
      </w:pPr>
      <w:r>
        <w:rPr>
          <w:rFonts w:ascii="Times New Roman"/>
          <w:b w:val="false"/>
          <w:i w:val="false"/>
          <w:color w:val="000000"/>
          <w:sz w:val="28"/>
        </w:rPr>
        <w:t>
      9. 2010 жылға арналған аудандық бюджетте республикалық бюджеттен нысаналы трансферттер түскені ескерілсін:</w:t>
      </w:r>
      <w:r>
        <w:br/>
      </w:r>
      <w:r>
        <w:rPr>
          <w:rFonts w:ascii="Times New Roman"/>
          <w:b w:val="false"/>
          <w:i w:val="false"/>
          <w:color w:val="000000"/>
          <w:sz w:val="28"/>
        </w:rPr>
        <w:t>
      Қазақстан Республикасының білім беруді дамытудың 2005-2010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 15 173 мың теңге нысаналы трансферттер түскені ескерілсін, оның ішінде:</w:t>
      </w:r>
      <w:r>
        <w:br/>
      </w:r>
      <w:r>
        <w:rPr>
          <w:rFonts w:ascii="Times New Roman"/>
          <w:b w:val="false"/>
          <w:i w:val="false"/>
          <w:color w:val="000000"/>
          <w:sz w:val="28"/>
        </w:rPr>
        <w:t>
      негізгі орта және жалпы орта білім беретін мемлекеттік мекемелеріндегі биология кабинеттерін оқу жабдығымен жарақтандыруға –  4 095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 құру үшін – 11 078 мың теңге.</w:t>
      </w:r>
      <w:r>
        <w:br/>
      </w:r>
      <w:r>
        <w:rPr>
          <w:rFonts w:ascii="Times New Roman"/>
          <w:b w:val="false"/>
          <w:i w:val="false"/>
          <w:color w:val="000000"/>
          <w:sz w:val="28"/>
        </w:rPr>
        <w:t>
      Аталған трансферттерді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9 тармаққа өзгерту енгізілді - Ақтөбе облысы Байғанин аудандық мәслихатының 2010.10.22 </w:t>
      </w:r>
      <w:r>
        <w:rPr>
          <w:rFonts w:ascii="Times New Roman"/>
          <w:b w:val="false"/>
          <w:i w:val="false"/>
          <w:color w:val="000000"/>
          <w:sz w:val="28"/>
        </w:rPr>
        <w:t>№ 146</w:t>
      </w:r>
      <w:r>
        <w:rPr>
          <w:rFonts w:ascii="Times New Roman"/>
          <w:b w:val="false"/>
          <w:i w:val="false"/>
          <w:color w:val="ff0000"/>
          <w:sz w:val="28"/>
        </w:rPr>
        <w:t xml:space="preserve"> (2010.01.01 бастап қолданысқа енгізіледі) Шешімімен.</w:t>
      </w:r>
    </w:p>
    <w:bookmarkEnd w:id="8"/>
    <w:bookmarkStart w:name="z11" w:id="9"/>
    <w:p>
      <w:pPr>
        <w:spacing w:after="0"/>
        <w:ind w:left="0"/>
        <w:jc w:val="both"/>
      </w:pPr>
      <w:r>
        <w:rPr>
          <w:rFonts w:ascii="Times New Roman"/>
          <w:b w:val="false"/>
          <w:i w:val="false"/>
          <w:color w:val="000000"/>
          <w:sz w:val="28"/>
        </w:rPr>
        <w:t>
      10. 2010 жылға арналған аудандық бюджетте республикалық бюджеттен нысаналы даму трансферттері түскені ескерілсін:</w:t>
      </w:r>
      <w:r>
        <w:br/>
      </w:r>
      <w:r>
        <w:rPr>
          <w:rFonts w:ascii="Times New Roman"/>
          <w:b w:val="false"/>
          <w:i w:val="false"/>
          <w:color w:val="000000"/>
          <w:sz w:val="28"/>
        </w:rPr>
        <w:t>
      Қазақстан Республикасындағы тұрғын үй құрылысының 2008 - 2010 жылдарға арналған мемлекеттiк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 38 737 мың теңге нысаналы даму трансферттері түскені ескерілсін, оның ішінде:</w:t>
      </w:r>
      <w:r>
        <w:br/>
      </w:r>
      <w:r>
        <w:rPr>
          <w:rFonts w:ascii="Times New Roman"/>
          <w:b w:val="false"/>
          <w:i w:val="false"/>
          <w:color w:val="000000"/>
          <w:sz w:val="28"/>
        </w:rPr>
        <w:t>
      инженерлік коммуникациялық инфрақұрылымды дамыту, жайластыру және (немесе) сатып алу 15000 мың теңге;</w:t>
      </w:r>
      <w:r>
        <w:br/>
      </w:r>
      <w:r>
        <w:rPr>
          <w:rFonts w:ascii="Times New Roman"/>
          <w:b w:val="false"/>
          <w:i w:val="false"/>
          <w:color w:val="000000"/>
          <w:sz w:val="28"/>
        </w:rPr>
        <w:t>
      мемлекеттік коммуналдық тұрғын үй қорының тұрғын үйін салуға және (немесе) сатып алуға – 23 737 мың теңге сомасында.</w:t>
      </w:r>
      <w:r>
        <w:br/>
      </w:r>
      <w:r>
        <w:rPr>
          <w:rFonts w:ascii="Times New Roman"/>
          <w:b w:val="false"/>
          <w:i w:val="false"/>
          <w:color w:val="000000"/>
          <w:sz w:val="28"/>
        </w:rPr>
        <w:t>
      Аталған даму трансферттерін бөлу аудан әкімдігінің қаулысы негізінде айқындалады.</w:t>
      </w:r>
    </w:p>
    <w:bookmarkEnd w:id="9"/>
    <w:bookmarkStart w:name="z12" w:id="10"/>
    <w:p>
      <w:pPr>
        <w:spacing w:after="0"/>
        <w:ind w:left="0"/>
        <w:jc w:val="both"/>
      </w:pPr>
      <w:r>
        <w:rPr>
          <w:rFonts w:ascii="Times New Roman"/>
          <w:b w:val="false"/>
          <w:i w:val="false"/>
          <w:color w:val="000000"/>
          <w:sz w:val="28"/>
        </w:rPr>
        <w:t>
      11. 2010 жылға арналған аудандық бюджетте облыстық бюджеттен нысаналы трансферттер және нысаналы даму трансферттері түскені ескерілсін:</w:t>
      </w:r>
      <w:r>
        <w:br/>
      </w:r>
      <w:r>
        <w:rPr>
          <w:rFonts w:ascii="Times New Roman"/>
          <w:b w:val="false"/>
          <w:i w:val="false"/>
          <w:color w:val="000000"/>
          <w:sz w:val="28"/>
        </w:rPr>
        <w:t>
      1-4 сынып оқушыларын ыстық тамақпен қамтамасыз етуге – 29 485 мың теңге;</w:t>
      </w:r>
      <w:r>
        <w:br/>
      </w:r>
      <w:r>
        <w:rPr>
          <w:rFonts w:ascii="Times New Roman"/>
          <w:b w:val="false"/>
          <w:i w:val="false"/>
          <w:color w:val="000000"/>
          <w:sz w:val="28"/>
        </w:rPr>
        <w:t>
      өрт дабыл қаққышын және өрт сөндіру құралдарын сатып алуға – 20 380 мың теңге;</w:t>
      </w:r>
      <w:r>
        <w:br/>
      </w:r>
      <w:r>
        <w:rPr>
          <w:rFonts w:ascii="Times New Roman"/>
          <w:b w:val="false"/>
          <w:i w:val="false"/>
          <w:color w:val="000000"/>
          <w:sz w:val="28"/>
        </w:rPr>
        <w:t>
      жаңадан іске қосылатын білім беру объектілерін күтіп ұстауға – 15 980 мың теңге;</w:t>
      </w:r>
      <w:r>
        <w:br/>
      </w:r>
      <w:r>
        <w:rPr>
          <w:rFonts w:ascii="Times New Roman"/>
          <w:b w:val="false"/>
          <w:i w:val="false"/>
          <w:color w:val="000000"/>
          <w:sz w:val="28"/>
        </w:rPr>
        <w:t>
      білім беру объектілерін салуға – 78 619 мың теңге;</w:t>
      </w:r>
      <w:r>
        <w:br/>
      </w:r>
      <w:r>
        <w:rPr>
          <w:rFonts w:ascii="Times New Roman"/>
          <w:b w:val="false"/>
          <w:i w:val="false"/>
          <w:color w:val="000000"/>
          <w:sz w:val="28"/>
        </w:rPr>
        <w:t>
      сумен жабдықтау жүйесін дамытуға – 34 296 мың теңге;</w:t>
      </w:r>
      <w:r>
        <w:br/>
      </w:r>
      <w:r>
        <w:rPr>
          <w:rFonts w:ascii="Times New Roman"/>
          <w:b w:val="false"/>
          <w:i w:val="false"/>
          <w:color w:val="000000"/>
          <w:sz w:val="28"/>
        </w:rPr>
        <w:t>
      коммуналдық меншікті дамытуға – 8 220 мың теңге;</w:t>
      </w:r>
      <w:r>
        <w:br/>
      </w:r>
      <w:r>
        <w:rPr>
          <w:rFonts w:ascii="Times New Roman"/>
          <w:b w:val="false"/>
          <w:i w:val="false"/>
          <w:color w:val="000000"/>
          <w:sz w:val="28"/>
        </w:rPr>
        <w:t>
      Ұлы Отан соғысының қатысушылары мен мүгедектеріне, Ұлы Отан соғысына қатысушылары мен мүгедектеріне теңестірілген тұлғаларға және Ұлы Отан соғысы жылдары тылда жұмыс жасаған адамдарға Ұлы Отан соғысындағы Жеңістің 65 жылдығына орай біржолғы материалдық көмек төлеуге – 1 923 мың теңге;</w:t>
      </w:r>
      <w:r>
        <w:br/>
      </w:r>
      <w:r>
        <w:rPr>
          <w:rFonts w:ascii="Times New Roman"/>
          <w:b w:val="false"/>
          <w:i w:val="false"/>
          <w:color w:val="000000"/>
          <w:sz w:val="28"/>
        </w:rPr>
        <w:t>
      қоғамдық ашық пункттеріне техникалық қызмет көрсетуге – 474 мың теңге;</w:t>
      </w:r>
      <w:r>
        <w:br/>
      </w:r>
      <w:r>
        <w:rPr>
          <w:rFonts w:ascii="Times New Roman"/>
          <w:b w:val="false"/>
          <w:i w:val="false"/>
          <w:color w:val="000000"/>
          <w:sz w:val="28"/>
        </w:rPr>
        <w:t>
      «Балапан»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 9 600 мың теңге;</w:t>
      </w:r>
      <w:r>
        <w:br/>
      </w:r>
      <w:r>
        <w:rPr>
          <w:rFonts w:ascii="Times New Roman"/>
          <w:b w:val="false"/>
          <w:i w:val="false"/>
          <w:color w:val="000000"/>
          <w:sz w:val="28"/>
        </w:rPr>
        <w:t>
      «Ауылдың гүлденуі - Қазақстанның гүлденуі» облыстық жастар марафон-эстафетасын жүргізуге – 12 316 мың теңге;</w:t>
      </w:r>
      <w:r>
        <w:br/>
      </w:r>
      <w:r>
        <w:rPr>
          <w:rFonts w:ascii="Times New Roman"/>
          <w:b w:val="false"/>
          <w:i w:val="false"/>
          <w:color w:val="000000"/>
          <w:sz w:val="28"/>
        </w:rPr>
        <w:t>
      мемлекеттік органдардың Бірыңғай көліктік ортасы ауқымында электрондық құжат айналымы жүйесін қондыру қызметтеріне - 175 мың теңге.</w:t>
      </w:r>
      <w:r>
        <w:br/>
      </w:r>
      <w:r>
        <w:rPr>
          <w:rFonts w:ascii="Times New Roman"/>
          <w:b w:val="false"/>
          <w:i w:val="false"/>
          <w:color w:val="000000"/>
          <w:sz w:val="28"/>
        </w:rPr>
        <w:t>
      Аталған трансферттерді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11 тармаққа өзгерту енгізілді - Ақтөбе облысы Байғанин аудандық мәслихатының 2010.02.24 </w:t>
      </w:r>
      <w:r>
        <w:rPr>
          <w:rFonts w:ascii="Times New Roman"/>
          <w:b w:val="false"/>
          <w:i w:val="false"/>
          <w:color w:val="000000"/>
          <w:sz w:val="28"/>
        </w:rPr>
        <w:t>№ 131</w:t>
      </w:r>
      <w:r>
        <w:rPr>
          <w:rFonts w:ascii="Times New Roman"/>
          <w:b w:val="false"/>
          <w:i w:val="false"/>
          <w:color w:val="ff0000"/>
          <w:sz w:val="28"/>
        </w:rPr>
        <w:t xml:space="preserve">; 2010.04.15 </w:t>
      </w:r>
      <w:r>
        <w:rPr>
          <w:rFonts w:ascii="Times New Roman"/>
          <w:b w:val="false"/>
          <w:i w:val="false"/>
          <w:color w:val="000000"/>
          <w:sz w:val="28"/>
        </w:rPr>
        <w:t>№ 134</w:t>
      </w:r>
      <w:r>
        <w:rPr>
          <w:rFonts w:ascii="Times New Roman"/>
          <w:b w:val="false"/>
          <w:i w:val="false"/>
          <w:color w:val="ff0000"/>
          <w:sz w:val="28"/>
        </w:rPr>
        <w:t>;</w:t>
      </w:r>
      <w:r>
        <w:rPr>
          <w:rFonts w:ascii="Times New Roman"/>
          <w:b w:val="false"/>
          <w:i w:val="false"/>
          <w:color w:val="ff0000"/>
          <w:sz w:val="28"/>
        </w:rPr>
        <w:t xml:space="preserve"> 2010.07.23 </w:t>
      </w:r>
      <w:r>
        <w:rPr>
          <w:rFonts w:ascii="Times New Roman"/>
          <w:b w:val="false"/>
          <w:i w:val="false"/>
          <w:color w:val="000000"/>
          <w:sz w:val="28"/>
        </w:rPr>
        <w:t>№ 140</w:t>
      </w:r>
      <w:r>
        <w:rPr>
          <w:rFonts w:ascii="Times New Roman"/>
          <w:b w:val="false"/>
          <w:i w:val="false"/>
          <w:color w:val="ff0000"/>
          <w:sz w:val="28"/>
        </w:rPr>
        <w:t xml:space="preserve">; 2010.10.22 </w:t>
      </w:r>
      <w:r>
        <w:rPr>
          <w:rFonts w:ascii="Times New Roman"/>
          <w:b w:val="false"/>
          <w:i w:val="false"/>
          <w:color w:val="000000"/>
          <w:sz w:val="28"/>
        </w:rPr>
        <w:t>№ 146</w:t>
      </w:r>
      <w:r>
        <w:rPr>
          <w:rFonts w:ascii="Times New Roman"/>
          <w:b w:val="false"/>
          <w:i w:val="false"/>
          <w:color w:val="ff0000"/>
          <w:sz w:val="28"/>
        </w:rPr>
        <w:t xml:space="preserve"> (2010.01.01 бастап қолданысқа енгізіледі) Шешімдерімен.</w:t>
      </w:r>
    </w:p>
    <w:bookmarkEnd w:id="10"/>
    <w:bookmarkStart w:name="z13" w:id="11"/>
    <w:p>
      <w:pPr>
        <w:spacing w:after="0"/>
        <w:ind w:left="0"/>
        <w:jc w:val="both"/>
      </w:pPr>
      <w:r>
        <w:rPr>
          <w:rFonts w:ascii="Times New Roman"/>
          <w:b w:val="false"/>
          <w:i w:val="false"/>
          <w:color w:val="000000"/>
          <w:sz w:val="28"/>
        </w:rPr>
        <w:t>
      12. 2010 жылға арналған аудандық бюджетте облыстық бюджеттен өңірлік жұмыспен қамту және кадрларды қайта даярлау стратегиясын іске асыруға сомасы 10 706 мың теңге нысаналы трансферттер түскені ескерілсін, оның ішінде:</w:t>
      </w:r>
      <w:r>
        <w:br/>
      </w:r>
      <w:r>
        <w:rPr>
          <w:rFonts w:ascii="Times New Roman"/>
          <w:b w:val="false"/>
          <w:i w:val="false"/>
          <w:color w:val="000000"/>
          <w:sz w:val="28"/>
        </w:rPr>
        <w:t>
      тұрғындарды жұмыспен қамтамасыз етуге – 10 706 мың теңге.</w:t>
      </w:r>
      <w:r>
        <w:br/>
      </w:r>
      <w:r>
        <w:rPr>
          <w:rFonts w:ascii="Times New Roman"/>
          <w:b w:val="false"/>
          <w:i w:val="false"/>
          <w:color w:val="000000"/>
          <w:sz w:val="28"/>
        </w:rPr>
        <w:t>
      Аталған трансферттерді бөлу аудан әкімдігінің қаулысы негізінде жүзеге асырылады.</w:t>
      </w:r>
    </w:p>
    <w:bookmarkEnd w:id="11"/>
    <w:bookmarkStart w:name="z14" w:id="12"/>
    <w:p>
      <w:pPr>
        <w:spacing w:after="0"/>
        <w:ind w:left="0"/>
        <w:jc w:val="both"/>
      </w:pPr>
      <w:r>
        <w:rPr>
          <w:rFonts w:ascii="Times New Roman"/>
          <w:b w:val="false"/>
          <w:i w:val="false"/>
          <w:color w:val="000000"/>
          <w:sz w:val="28"/>
        </w:rPr>
        <w:t>
      13. 2010 жылға арналған аудандық бюджетте өңірлік жұмыспен қамту және кадрларды қайта даярлау стратегиясын іске асыруға 10 660 мың теңге көзделді, оның ішінде:</w:t>
      </w:r>
      <w:r>
        <w:br/>
      </w:r>
      <w:r>
        <w:rPr>
          <w:rFonts w:ascii="Times New Roman"/>
          <w:b w:val="false"/>
          <w:i w:val="false"/>
          <w:color w:val="000000"/>
          <w:sz w:val="28"/>
        </w:rPr>
        <w:t>
      тұрғындарды жұмыспен қамтамасыз етуге – 10 660 мың теңге.</w:t>
      </w:r>
      <w:r>
        <w:br/>
      </w:r>
      <w:r>
        <w:rPr>
          <w:rFonts w:ascii="Times New Roman"/>
          <w:b w:val="false"/>
          <w:i w:val="false"/>
          <w:color w:val="000000"/>
          <w:sz w:val="28"/>
        </w:rPr>
        <w:t>
      Аталған трансферттерді бөлу аудан әкімдігінің қаулысы негізінде айқындалады.</w:t>
      </w:r>
    </w:p>
    <w:bookmarkEnd w:id="12"/>
    <w:bookmarkStart w:name="z15" w:id="13"/>
    <w:p>
      <w:pPr>
        <w:spacing w:after="0"/>
        <w:ind w:left="0"/>
        <w:jc w:val="both"/>
      </w:pPr>
      <w:r>
        <w:rPr>
          <w:rFonts w:ascii="Times New Roman"/>
          <w:b w:val="false"/>
          <w:i w:val="false"/>
          <w:color w:val="000000"/>
          <w:sz w:val="28"/>
        </w:rPr>
        <w:t>
      14. 2010 жылға арналған ауданның жергілікті атқарушы органының резерві 2 000 мың теңге болып бекітілсін.</w:t>
      </w:r>
    </w:p>
    <w:bookmarkEnd w:id="13"/>
    <w:bookmarkStart w:name="z16" w:id="14"/>
    <w:p>
      <w:pPr>
        <w:spacing w:after="0"/>
        <w:ind w:left="0"/>
        <w:jc w:val="both"/>
      </w:pPr>
      <w:r>
        <w:rPr>
          <w:rFonts w:ascii="Times New Roman"/>
          <w:b w:val="false"/>
          <w:i w:val="false"/>
          <w:color w:val="000000"/>
          <w:sz w:val="28"/>
        </w:rPr>
        <w:t>
      15. 2010 жылға арналған аудандық бюджетті атқару процесінде секвестрге жатпайтын аудандық бюджеттің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14"/>
    <w:bookmarkStart w:name="z17" w:id="15"/>
    <w:p>
      <w:pPr>
        <w:spacing w:after="0"/>
        <w:ind w:left="0"/>
        <w:jc w:val="both"/>
      </w:pPr>
      <w:r>
        <w:rPr>
          <w:rFonts w:ascii="Times New Roman"/>
          <w:b w:val="false"/>
          <w:i w:val="false"/>
          <w:color w:val="000000"/>
          <w:sz w:val="28"/>
        </w:rPr>
        <w:t>
      16. 2010 жылға арналған аудандық бюджетте ауылдық (селолық) округ әкімі аппараттарының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15"/>
    <w:bookmarkStart w:name="z18" w:id="16"/>
    <w:p>
      <w:pPr>
        <w:spacing w:after="0"/>
        <w:ind w:left="0"/>
        <w:jc w:val="both"/>
      </w:pPr>
      <w:r>
        <w:rPr>
          <w:rFonts w:ascii="Times New Roman"/>
          <w:b w:val="false"/>
          <w:i w:val="false"/>
          <w:color w:val="000000"/>
          <w:sz w:val="28"/>
        </w:rPr>
        <w:t>
      17. Осы шешім 2010 жылдың 1 қаңтарынан бастап қолданысқа енгізіледі.</w:t>
      </w:r>
    </w:p>
    <w:bookmarkEnd w:id="16"/>
    <w:p>
      <w:pPr>
        <w:spacing w:after="0"/>
        <w:ind w:left="0"/>
        <w:jc w:val="both"/>
      </w:pPr>
      <w:r>
        <w:rPr>
          <w:rFonts w:ascii="Times New Roman"/>
          <w:b w:val="false"/>
          <w:i/>
          <w:color w:val="000000"/>
          <w:sz w:val="28"/>
        </w:rPr>
        <w:t>      Мәслихат сессиясының төрағасы:             М.Абжан</w:t>
      </w:r>
    </w:p>
    <w:p>
      <w:pPr>
        <w:spacing w:after="0"/>
        <w:ind w:left="0"/>
        <w:jc w:val="both"/>
      </w:pPr>
      <w:r>
        <w:rPr>
          <w:rFonts w:ascii="Times New Roman"/>
          <w:b w:val="false"/>
          <w:i/>
          <w:color w:val="000000"/>
          <w:sz w:val="28"/>
        </w:rPr>
        <w:t>      Мәслихат хатшысы:                          Б.Тұрлыбаев</w:t>
      </w:r>
    </w:p>
    <w:bookmarkStart w:name="z19" w:id="17"/>
    <w:p>
      <w:pPr>
        <w:spacing w:after="0"/>
        <w:ind w:left="0"/>
        <w:jc w:val="both"/>
      </w:pPr>
      <w:r>
        <w:rPr>
          <w:rFonts w:ascii="Times New Roman"/>
          <w:b w:val="false"/>
          <w:i w:val="false"/>
          <w:color w:val="000000"/>
          <w:sz w:val="28"/>
        </w:rPr>
        <w:t>
Байғанин аудандық мәслихатының</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111 шешіміне 1 қосымша   </w:t>
      </w:r>
    </w:p>
    <w:bookmarkEnd w:id="17"/>
    <w:p>
      <w:pPr>
        <w:spacing w:after="0"/>
        <w:ind w:left="0"/>
        <w:jc w:val="left"/>
      </w:pPr>
      <w:r>
        <w:rPr>
          <w:rFonts w:ascii="Times New Roman"/>
          <w:b/>
          <w:i w:val="false"/>
          <w:color w:val="000000"/>
        </w:rPr>
        <w:t xml:space="preserve"> 2010 жылға арналған Байғанин ауданының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Байғанин аудандық мәслихатының 2010.10.22 </w:t>
      </w:r>
      <w:r>
        <w:rPr>
          <w:rFonts w:ascii="Times New Roman"/>
          <w:b w:val="false"/>
          <w:i w:val="false"/>
          <w:color w:val="ff0000"/>
          <w:sz w:val="28"/>
        </w:rPr>
        <w:t>№ 146</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633"/>
        <w:gridCol w:w="8093"/>
        <w:gridCol w:w="233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2 102 797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2 102 797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1 391 259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62 700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70 500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1 249 056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Мүлiкке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1 237 906</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құралдарына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 көрсетуге салынатын iшкi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7 745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ресурстарды пайдаланғаны үшiн түсетiн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және кәсiби қызметтi жүргiзгенi үшiн алынатын алымдар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1 258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9 530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3 700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w:t>
            </w: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2 930
</w:t>
            </w: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2 900
</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1 001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1 001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Ресми трансферттерден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701 007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701 007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бюджеттен түсетiн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701 007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56"/>
        <w:gridCol w:w="848"/>
        <w:gridCol w:w="681"/>
        <w:gridCol w:w="7858"/>
        <w:gridCol w:w="2602"/>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II.ШЫҒЫСТАР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2 203 959,4
</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180 213,0</w:t>
            </w:r>
          </w:p>
        </w:tc>
      </w:tr>
      <w:tr>
        <w:trPr>
          <w:trHeight w:val="46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155 459,0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12 117,0</w:t>
            </w:r>
          </w:p>
        </w:tc>
      </w:tr>
      <w:tr>
        <w:trPr>
          <w:trHeight w:val="4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12 117,0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56 390,0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40 060,0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16 330,0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86 952,0</w:t>
            </w:r>
          </w:p>
        </w:tc>
      </w:tr>
      <w:tr>
        <w:trPr>
          <w:trHeight w:val="46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85 953,0</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15 995,0</w:t>
            </w:r>
          </w:p>
        </w:tc>
      </w:tr>
      <w:tr>
        <w:trPr>
          <w:trHeight w:val="2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15 995,0</w:t>
            </w:r>
          </w:p>
        </w:tc>
      </w:tr>
      <w:tr>
        <w:trPr>
          <w:trHeight w:val="40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15 165,0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8 759,0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8 759,0</w:t>
            </w:r>
          </w:p>
        </w:tc>
      </w:tr>
      <w:tr>
        <w:trPr>
          <w:trHeight w:val="69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8 459,0</w:t>
            </w:r>
          </w:p>
        </w:tc>
      </w:tr>
      <w:tr>
        <w:trPr>
          <w:trHeight w:val="25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7 550,0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1 477 833,0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162 116,0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162 116,0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162 116,0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1 083 167,0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1 083 167,0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1 047 120,0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36 047,0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232 550,0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49 174,0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10 132,0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8 683,0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15 359,0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183 376,0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жаңғырту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183 376,0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163 420,0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147 075,0</w:t>
            </w:r>
          </w:p>
        </w:tc>
      </w:tr>
      <w:tr>
        <w:trPr>
          <w:trHeight w:val="46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147 075,0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60 694,0</w:t>
            </w:r>
          </w:p>
        </w:tc>
      </w:tr>
      <w:tr>
        <w:trPr>
          <w:trHeight w:val="6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7 713,0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3 974,0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21 926,0</w:t>
            </w:r>
          </w:p>
        </w:tc>
      </w:tr>
      <w:tr>
        <w:trPr>
          <w:trHeight w:val="6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2 874,0</w:t>
            </w:r>
          </w:p>
        </w:tc>
      </w:tr>
      <w:tr>
        <w:trPr>
          <w:trHeight w:val="133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 аумағы бойынша жол жүруін, сондай-ақ оларға және олармен бірге жүретін адамдарға Мәскеу, Астана қалаларына мерекелік іс-шараларға қатысуы үшін тамақтануына, тұруына, жол жүруіне арналған шығыстарын төлеуді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9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6 294,0</w:t>
            </w:r>
          </w:p>
        </w:tc>
      </w:tr>
      <w:tr>
        <w:trPr>
          <w:trHeight w:val="46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16 345,0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16 345,0</w:t>
            </w:r>
          </w:p>
        </w:tc>
      </w:tr>
      <w:tr>
        <w:trPr>
          <w:trHeight w:val="6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15 425,0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0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аудандардың (облыстық маңызы бар қалалардың) бюджеттеріне ауылдық елді мекендер саласының мамандарын әлеуметтік қолдау шараларын іске асыру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160 823,0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48 237,0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48 237,0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32 432,0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15 805,0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81 257,0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37 401,0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4 950,0</w:t>
            </w:r>
          </w:p>
        </w:tc>
      </w:tr>
      <w:tr>
        <w:trPr>
          <w:trHeight w:val="6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 мекендерді көркейту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32 451,0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43 856,0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35 636,0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31 329,0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24 329,0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5 886,0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4 063,0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14 350,0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114 145,0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45 600,0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45 600,0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45 600,0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6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47 292,0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40 892,0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40 392,0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46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17 353,0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6 637,0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6 637,0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5 997,0</w:t>
            </w:r>
          </w:p>
        </w:tc>
      </w:tr>
      <w:tr>
        <w:trPr>
          <w:trHeight w:val="6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5 592,0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4 719,0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4 719,0</w:t>
            </w:r>
          </w:p>
        </w:tc>
      </w:tr>
      <w:tr>
        <w:trPr>
          <w:trHeight w:val="46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67 979,0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14 583,0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6 206,0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6 206,0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5 692,0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4 908,0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5 467,0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47 929,0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16 900,0</w:t>
            </w:r>
          </w:p>
        </w:tc>
      </w:tr>
      <w:tr>
        <w:trPr>
          <w:trHeight w:val="6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31 029,0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31 029,0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6 664,0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6 664,0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6 664,0</w:t>
            </w:r>
          </w:p>
        </w:tc>
      </w:tr>
      <w:tr>
        <w:trPr>
          <w:trHeight w:val="9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6 664,0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13 981,0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6 750,0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7 231,0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4 287,0</w:t>
            </w:r>
          </w:p>
        </w:tc>
      </w:tr>
      <w:tr>
        <w:trPr>
          <w:trHeight w:val="5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4 287,0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Ресми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Ресми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ІII. ТАЗА БЮДЖЕТТІК КРЕДИТ БЕРУ</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18 206,0
</w:t>
            </w:r>
          </w:p>
        </w:tc>
      </w:tr>
      <w:tr>
        <w:trPr>
          <w:trHeight w:val="2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18 652,0
</w:t>
            </w:r>
          </w:p>
        </w:tc>
      </w:tr>
      <w:tr>
        <w:trPr>
          <w:trHeight w:val="46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18 652,0</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18 652,0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18 652,0</w:t>
            </w:r>
          </w:p>
        </w:tc>
      </w:tr>
      <w:tr>
        <w:trPr>
          <w:trHeight w:val="4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93"/>
        <w:gridCol w:w="613"/>
        <w:gridCol w:w="653"/>
        <w:gridCol w:w="7413"/>
        <w:gridCol w:w="253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813"/>
        <w:gridCol w:w="653"/>
        <w:gridCol w:w="7393"/>
        <w:gridCol w:w="2513"/>
      </w:tblGrid>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Қаржы активтерімен жасалатын операциялар бойынша сальдо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8 400,0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8 400,0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8 400,0
</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8 400,0</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8 400,0</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-127 768,4
</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қаржыландыру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127 768,4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813"/>
        <w:gridCol w:w="653"/>
        <w:gridCol w:w="7333"/>
        <w:gridCol w:w="257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18 652,0
</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18 652,0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813"/>
        <w:gridCol w:w="653"/>
        <w:gridCol w:w="7293"/>
        <w:gridCol w:w="261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33"/>
        <w:gridCol w:w="813"/>
        <w:gridCol w:w="653"/>
        <w:gridCol w:w="7253"/>
        <w:gridCol w:w="267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109 562,4
</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109 562,4</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109 562,4</w:t>
            </w:r>
          </w:p>
        </w:tc>
      </w:tr>
    </w:tbl>
    <w:bookmarkStart w:name="z20" w:id="18"/>
    <w:p>
      <w:pPr>
        <w:spacing w:after="0"/>
        <w:ind w:left="0"/>
        <w:jc w:val="both"/>
      </w:pPr>
      <w:r>
        <w:rPr>
          <w:rFonts w:ascii="Times New Roman"/>
          <w:b w:val="false"/>
          <w:i w:val="false"/>
          <w:color w:val="000000"/>
          <w:sz w:val="28"/>
        </w:rPr>
        <w:t>
Байғанин аудандық мәслихатының</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111 шешіміне 2 қосымша  </w:t>
      </w:r>
    </w:p>
    <w:bookmarkEnd w:id="18"/>
    <w:p>
      <w:pPr>
        <w:spacing w:after="0"/>
        <w:ind w:left="0"/>
        <w:jc w:val="left"/>
      </w:pPr>
      <w:r>
        <w:rPr>
          <w:rFonts w:ascii="Times New Roman"/>
          <w:b/>
          <w:i w:val="false"/>
          <w:color w:val="000000"/>
        </w:rPr>
        <w:t xml:space="preserve"> 2011 жылға арналған Байғанин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893"/>
        <w:gridCol w:w="7553"/>
        <w:gridCol w:w="265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1 871 228,7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1 871 228,7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606 855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73 100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95 650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95 650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427 355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414 920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 көрсетуге салынатын iшкi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9 053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1 697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9 115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меншігінен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4 500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4 015
</w:t>
            </w: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4 015</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600
</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1 200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1 200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Ресми трансферттерден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1 254 058,7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1 254 058,7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1 254 058,7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793"/>
        <w:gridCol w:w="773"/>
        <w:gridCol w:w="6993"/>
        <w:gridCol w:w="2613"/>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II.ШЫҒЫСТАР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1 871 228,7
</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162 363,0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134 827,0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13 959,0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13 959,0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39 989,0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39 989,0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80 879,0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80 879,0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17 925,0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17 925,0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17 453,0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9 611,0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9 611,0</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9 611,0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1 352 058,0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129 838,0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129 838,0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129 838,0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бастауыш, жалпы негізгі, жалпы орта бiлiм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1 186 146,0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1 186 146,0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1 158 141,0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28 005,0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мемлекеттік жүйенің жаңа технологияларын енгізу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36 074,0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36 074,0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11 342,0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15 592,0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126 339,0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110 669,0</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110 669,0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37 162,0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4 368,0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21 926,0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15 670,0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11 384,0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11 384,0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9 384,0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4 334,0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118 317,0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40 762,0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40 762,0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40 762,0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5 802,0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5 802,0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52 048,0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46 048,0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45 548,0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19 705,0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7 716,0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7 716,0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6 831,0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6 531,0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5 158,0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5 158,0</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59 853,7</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10 986,7</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2 234,7</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2 234,7</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8 752,0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8 752,0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7 104,0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7 104,0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7 104,0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41 763,0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41 763,0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41 763,0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9 363,0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9 363,0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4 418,0</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4 418,0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4 945,0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4 945,0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14 501,0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7 156,0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7 156,0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4 816,0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2 340,0</w:t>
            </w:r>
          </w:p>
        </w:tc>
      </w:tr>
      <w:tr>
        <w:trPr>
          <w:trHeight w:val="2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7 345,0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4 845,0</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ІII. ТАЗА БЮДЖЕТТІК КРЕДИТ БЕРУ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43 722,0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43 722,0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43 722,0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43 722,0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43 722,0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43 722,0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Қаржы активтерімен жасалатын операциялар бойынша сальдо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-43 722,0
</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43 722,0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973"/>
        <w:gridCol w:w="873"/>
        <w:gridCol w:w="6553"/>
        <w:gridCol w:w="25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43 722,0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43 722,0</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43 722,0</w:t>
            </w:r>
          </w:p>
        </w:tc>
      </w:tr>
    </w:tbl>
    <w:bookmarkStart w:name="z21" w:id="19"/>
    <w:p>
      <w:pPr>
        <w:spacing w:after="0"/>
        <w:ind w:left="0"/>
        <w:jc w:val="both"/>
      </w:pPr>
      <w:r>
        <w:rPr>
          <w:rFonts w:ascii="Times New Roman"/>
          <w:b w:val="false"/>
          <w:i w:val="false"/>
          <w:color w:val="000000"/>
          <w:sz w:val="28"/>
        </w:rPr>
        <w:t>
Байғанин аудандық мәслихатының</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111 шешіміне 3 қосымша  </w:t>
      </w:r>
    </w:p>
    <w:bookmarkEnd w:id="19"/>
    <w:p>
      <w:pPr>
        <w:spacing w:after="0"/>
        <w:ind w:left="0"/>
        <w:jc w:val="left"/>
      </w:pPr>
      <w:r>
        <w:rPr>
          <w:rFonts w:ascii="Times New Roman"/>
          <w:b/>
          <w:i w:val="false"/>
          <w:color w:val="000000"/>
        </w:rPr>
        <w:t xml:space="preserve"> 2012 жылға арналған Байғанин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893"/>
        <w:gridCol w:w="7613"/>
        <w:gridCol w:w="255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2 222 693,2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2 222 693,2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659 590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80 850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80 850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105 750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105 750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460 479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445 619</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 көрсетуге салынатын iшкi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10 474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2 037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10 020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меншігінен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4 800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4 520
</w:t>
            </w:r>
          </w:p>
        </w:tc>
      </w:tr>
      <w:tr>
        <w:trPr>
          <w:trHeight w:val="11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700
</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1 500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1 500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Ресми трансферттерден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1 551 583,2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1 551 583,2</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1 551 583,2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93"/>
        <w:gridCol w:w="853"/>
        <w:gridCol w:w="813"/>
        <w:gridCol w:w="6853"/>
        <w:gridCol w:w="26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II.ШЫҒЫСТАР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2 216 869,2
</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162 702,0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134 846,0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13 978,0</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13 978,0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39 989,0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39 989,0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80 879,0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80 879,0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18 185,0</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18 185,0</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17 684,0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9 671,0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9 671,0</w:t>
            </w:r>
          </w:p>
        </w:tc>
      </w:tr>
      <w:tr>
        <w:trPr>
          <w:trHeight w:val="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9 671,0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1 514 909,0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153 844,0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153 844,0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153 844,0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бастауыш, жалпы негізгі, жалпы орта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1 320 944,0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1 320 944,0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1 288 731,0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32 213,0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40 121,0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40 121,0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13 694,0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9 140,0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17 287,0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132 937,0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114 013,0</w:t>
            </w:r>
          </w:p>
        </w:tc>
      </w:tr>
      <w:tr>
        <w:trPr>
          <w:trHeight w:val="4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114 013,0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41 179,0</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7 074,0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16 926,0</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18 924,0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18 924,0</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18 704,0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11 384,0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11 384,0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9 384,0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4 334,0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135 349,0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7 092,0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7 092,0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1 092,0</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57 636,0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51 636,0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51 136,0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22 670,0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8 624,0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8 112,0</w:t>
            </w:r>
          </w:p>
        </w:tc>
      </w:tr>
      <w:tr>
        <w:trPr>
          <w:trHeight w:val="6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7 812,0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5 934,0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5 934,0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63 260,2</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13 097,2</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3 109,2</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3 109,2</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9 988,0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9 988,0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41 763,0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41 763,0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41 763,0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5 505,0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5 505,0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5 505,0</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5 505,0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171 000,0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171 000,0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171 000,0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13 773,0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8 115,0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8 115,0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5 775,0</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5 658,0</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5 658,0</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5 658,0</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ІII. ТАЗА БЮДЖЕТТІК КРЕДИТ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27 982,1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27 982,1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27 982,1</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27 982,1</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27 982,1</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27 982,1</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Қаржы активтерімен жасалатын операциялар бойынша сальдо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-27 982,1
</w:t>
            </w:r>
          </w:p>
        </w:tc>
      </w:tr>
      <w:tr>
        <w:trPr>
          <w:trHeight w:val="5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(профицитін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27 982,1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3"/>
        <w:gridCol w:w="873"/>
        <w:gridCol w:w="853"/>
        <w:gridCol w:w="6593"/>
        <w:gridCol w:w="259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27 982,1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27 982,1</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27 982,1</w:t>
            </w:r>
          </w:p>
        </w:tc>
      </w:tr>
    </w:tbl>
    <w:bookmarkStart w:name="z22" w:id="20"/>
    <w:p>
      <w:pPr>
        <w:spacing w:after="0"/>
        <w:ind w:left="0"/>
        <w:jc w:val="both"/>
      </w:pPr>
      <w:r>
        <w:rPr>
          <w:rFonts w:ascii="Times New Roman"/>
          <w:b w:val="false"/>
          <w:i w:val="false"/>
          <w:color w:val="000000"/>
          <w:sz w:val="28"/>
        </w:rPr>
        <w:t>
Байғанин аудандық мәслихатының</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111 шешіміне 4 қосымша   </w:t>
      </w:r>
    </w:p>
    <w:bookmarkEnd w:id="20"/>
    <w:p>
      <w:pPr>
        <w:spacing w:after="0"/>
        <w:ind w:left="0"/>
        <w:jc w:val="left"/>
      </w:pPr>
      <w:r>
        <w:rPr>
          <w:rFonts w:ascii="Times New Roman"/>
          <w:b/>
          <w:i w:val="false"/>
          <w:color w:val="000000"/>
        </w:rPr>
        <w:t xml:space="preserve"> 2010 жылға арналған аудандық бюджетті атқару процесінде секвестрге жатпайтын аудандық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73"/>
        <w:gridCol w:w="1173"/>
        <w:gridCol w:w="913"/>
        <w:gridCol w:w="853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II.ШЫҒЫСТАР</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r>
      <w:tr>
        <w:trPr>
          <w:trHeight w:val="2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 жалпы негізгі, жалпы орта бiлiм беру</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3" w:id="21"/>
    <w:p>
      <w:pPr>
        <w:spacing w:after="0"/>
        <w:ind w:left="0"/>
        <w:jc w:val="both"/>
      </w:pPr>
      <w:r>
        <w:rPr>
          <w:rFonts w:ascii="Times New Roman"/>
          <w:b w:val="false"/>
          <w:i w:val="false"/>
          <w:color w:val="000000"/>
          <w:sz w:val="28"/>
        </w:rPr>
        <w:t>
Байғанин аудандық мәслихатының</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111 шешіміне 5 қосымша  </w:t>
      </w:r>
    </w:p>
    <w:bookmarkEnd w:id="21"/>
    <w:p>
      <w:pPr>
        <w:spacing w:after="0"/>
        <w:ind w:left="0"/>
        <w:jc w:val="left"/>
      </w:pPr>
      <w:r>
        <w:rPr>
          <w:rFonts w:ascii="Times New Roman"/>
          <w:b/>
          <w:i w:val="false"/>
          <w:color w:val="000000"/>
        </w:rPr>
        <w:t xml:space="preserve"> 2010 жылға арналған аудандық бюджетте ауылдық (селолық) округ әкімі аппараттарының бюджеттік бағдарламалары</w:t>
      </w:r>
    </w:p>
    <w:p>
      <w:pPr>
        <w:spacing w:after="0"/>
        <w:ind w:left="0"/>
        <w:jc w:val="both"/>
      </w:pPr>
      <w:r>
        <w:rPr>
          <w:rFonts w:ascii="Times New Roman"/>
          <w:b w:val="false"/>
          <w:i w:val="false"/>
          <w:color w:val="ff0000"/>
          <w:sz w:val="28"/>
        </w:rPr>
        <w:t xml:space="preserve">      Ескерту. 5 қосымша жаңа редакцияда - Ақтөбе облысы Байғанин аудандық мәслихатының 2010.10.22 </w:t>
      </w:r>
      <w:r>
        <w:rPr>
          <w:rFonts w:ascii="Times New Roman"/>
          <w:b w:val="false"/>
          <w:i w:val="false"/>
          <w:color w:val="ff0000"/>
          <w:sz w:val="28"/>
        </w:rPr>
        <w:t>№ 146</w:t>
      </w:r>
      <w:r>
        <w:rPr>
          <w:rFonts w:ascii="Times New Roman"/>
          <w:b w:val="false"/>
          <w:i w:val="false"/>
          <w:color w:val="ff0000"/>
          <w:sz w:val="28"/>
        </w:rPr>
        <w:t xml:space="preserve"> (2010.01.01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33"/>
        <w:gridCol w:w="813"/>
        <w:gridCol w:w="693"/>
        <w:gridCol w:w="6993"/>
        <w:gridCol w:w="273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II.ШЫҒЫСТАР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111 281,0
</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Қарауылкелді ауылдық округі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31 551,0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11 555,0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11 555,0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11 555,0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11 316,0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19 996,0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19 996,0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19 996,0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4 266,0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Ащы ауылдық округі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12 334,0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11 784,0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11 784,0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11 784,0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11 689,0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Жаңажол ауылдық округі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7 215,0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6 832,0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6 832,0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6 832,0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6 737,0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Жарқамыс ауылдық округі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8 723,0
</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8 303,0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8 303,0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8 303,0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8 208,0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Көлтабан ауылдық округі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9 859,0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9 239,0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9 239,0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9 239,0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9 144,0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Қопа ауылдық округі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11 582,0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11 162,0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11 162,0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11 162,0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11 067,0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Қызылбұлақ ауылдық округі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10 763,0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10 343,0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10 343,0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10 343,0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10 248,0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Миялы ауылдық округі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8 951,0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8 531,0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8 531,0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8 531,0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8 436,0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Сартоғай ауылдық округі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10 303,0
</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9 203,0</w:t>
            </w:r>
          </w:p>
        </w:tc>
      </w:tr>
      <w:tr>
        <w:trPr>
          <w:trHeight w:val="4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9 203,0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9 203,0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9 108,0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