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1592" w14:textId="e3d1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4 мамырдағы "Жекелеген санаттағы мұқтаж азаматтарға әлеуметтік көмек көрсету туралы" N 32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2009 жылғы 23 сәуірдегі N 81 шешімі. Ақтөбе облысының Ырғыз аудандық әділет басқармасында 2009 жылдың 27 сәуірде N 3-5-94 тіркелді. Күші жойылды - Ақтөбе облысы Ырғыз аудандық мәслихатының 2011 жылғы 25 сәуірдегі № 176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Ырғыз аудандық мәслихатының 2011.04.25 № 176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"Қазақстан Республикасындағы жергілікті мемлекеттік басқару және өзін-өзі басқару туралы" 2001 жылғы 23 қаңтардағы Заңның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Аудандық мәслихаттың 2008 жылғы 4 мамырдағы </w:t>
      </w:r>
      <w:r>
        <w:rPr>
          <w:rFonts w:ascii="Times New Roman"/>
          <w:b w:val="false"/>
          <w:i w:val="false"/>
          <w:color w:val="000000"/>
          <w:sz w:val="28"/>
        </w:rPr>
        <w:t>N 32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"Жекелеген санаттағы мұқтаж азаматтарға әлеуметтік көмек көрсету туралы" (мем. тіркеу N 3-5-73, 7 мамыр 2008, "Ырғыз" газеті, N 21, 27 мамыр 2008), 2008 жылғы 15 қазандағы </w:t>
      </w:r>
      <w:r>
        <w:rPr>
          <w:rFonts w:ascii="Times New Roman"/>
          <w:b w:val="false"/>
          <w:i w:val="false"/>
          <w:color w:val="000000"/>
          <w:sz w:val="28"/>
        </w:rPr>
        <w:t>N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"Жекелеген санаттағы мұқтаж азаматтарға әлеуметтік көмек көрсету туралы" N 32 шешіміне өзгерістер мен толықтырулар енгізу туралы" (мем. тіркеу N 3-5-82, 20 қараша 2008, "Ырғыз" газеті, 2 желтоқсан 2008) шешімдеріне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2004 жылғы 24 сәуірдегі N 548 Бюджет Кодексінің 53-бабы" деген сөздер "2008 жылғы 4 желтоқсандағы Қазақстан Республикасының Бюджет кодексінің 56-бабы"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"басқару" деген сөзден кейін "және өзін-өзі басқару"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1) тармақшасы төмендегідей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Отбасының жан басына шаққандағы табысы кедейшілік шегінен аспайтын аз қамсыздандырылған отбасыларға, ең төменгі зейнетақы алатын және ең төменгі зейнетақыдан төмен алатын зейнеткерлерге 1,5 айлық есептік көрсеткіш мөлшерінде, 1, 2, 3 топтағы жалпы аурулардан, бала кезінен, әскер борышын орындауға байланысты емес мертігу немесе ауру салдарынан мүгедектікке душар болған мүгедектерге ай сайын 3000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Б.Мусин                     М.Өтемұратов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