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a369" w14:textId="78ba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әкімдігінің 2009 жылғы 24 маусымдағы № 120 қаулысы. Ақтөбе облысының Ырғыз аудандық әділет басқармасында 2009 жылдың 04 тамызда N 3-5-98 тіркелді. Күші жойылды - Ақтөбе облысы Ырғыз ауданының әкімдігінің 2010 жылғы 23 маусымдағы № 136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Ақтөбе облысы Ырғыз ауданының әкімдігінің 2010.06.23 № 136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«Халықты жұмыспен қамту туралы» Қазақстан Республикасының 2001 жылғы 23 қаңтардағы № 149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туралы»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 бойынша 2009 жылға арналған қоғамдық жұмыстарды ұйымдастырудың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түрлері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«Аудандық жұмыспен қамту және әлеуметтік бағдарламалар бөлімі» мемлекеттік мекемесіне жұмыс берушілермен қоғамдық жұмыстарды орындау туралы шарттар жасасуға өкілдік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«Аудандық жұмыспен қамту және әлеуметтік бағдарламалар бөлімі» мемлекеттік мекемесі (А.Досекешов) аудан бюджетінің 2009 жылға арналған қоғамдық жұмыстарды өткізуге көзделген қаражат шегінде жұмыссыздарды қоғамдық жұмысқа жіберуді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Қоғамдық жұмысқа қатысатын жұмыссыздардың еңбекақысы ең төменгі айлық жалақы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Аудан әкімдігінің 2009 жылғы 2 сәуірдегі «2009 жылы қоғамдық  жұмыстарды ұйымдастыру туралы» № 58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аудан әкімінің орынбасары А.Шахинге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Қаулы аудандық әділет басқармасында мемлекеттік тіркеуден өткен күннен және алғаш ресми жарияланған күннен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  М.ДУАНБЕКОВ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маусым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120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бойынша 2009 жылға арналған қоғамдық жұмыстарды ұйымдастырудың тізбесі мен түрлері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"/>
        <w:gridCol w:w="3453"/>
        <w:gridCol w:w="454"/>
        <w:gridCol w:w="320"/>
        <w:gridCol w:w="320"/>
        <w:gridCol w:w="320"/>
        <w:gridCol w:w="320"/>
        <w:gridCol w:w="921"/>
        <w:gridCol w:w="788"/>
        <w:gridCol w:w="788"/>
        <w:gridCol w:w="975"/>
        <w:gridCol w:w="842"/>
        <w:gridCol w:w="842"/>
        <w:gridCol w:w="842"/>
        <w:gridCol w:w="842"/>
        <w:gridCol w:w="393"/>
        <w:gridCol w:w="353"/>
      </w:tblGrid>
      <w:tr>
        <w:trPr>
          <w:trHeight w:val="645" w:hRule="atLeast"/>
        </w:trPr>
        <w:tc>
          <w:tcPr>
            <w:tcW w:w="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Мекеме,кәсіпорын бойынша ақылы қоғамдық жұмыстың түрі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 тартылушы жұмыссыздардың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 шартқа байланысты /мың тенге/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көлемі</w:t>
            </w:r>
          </w:p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жұмыс ұзақтығы</w:t>
            </w:r>
          </w:p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тоқсан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тоқсан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тоқсан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тоқсан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тоқсан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тоқсан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тоқсан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тоқсан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  бюджет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бойынша: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24416,0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8459,0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5253,3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6851,2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3852,5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Тәуіп селолық округі бойынша: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 жөндеу жұмыстарына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 тазалығы,көгалдандыру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Мал-жан санағын жүргізуге көмектесу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Құмтоғай селолық округі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 тазалығы,көгалдандыру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Аманкөл селолық округі бойынша: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экологиялық сауықтыру жұмыстары / көпірлердің, өзен-көлдердің жағалауын қоқыстан тазарту, қалпына келтіру,бұзылған үй орнын тегістеу /.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7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тасқынына дайындық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 тазалығы ,көгалдандыру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  жөндеу жұмысы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: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селолық округі бойынша: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 тазалығы ,көгалдандыру ,ағаш егу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дайындау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 құдықтарын тазарту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селолық округі бойынша: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 тазалығы,көгалдандыру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Санақ жұмысын жүргізу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 жөндеу жұмысы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Жайсаңбай селолық округі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 тазалығы,көгалдандыру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алаңын жасау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селолық округі бойынша: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клуб,ФАП-тарды жөндеу жұмысы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жүйесін жөндеу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карта жүргізу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региондық компаниялар жұмыстарына/халық санағы және халық пікірін білу/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 архитектуралық ескерткіштерді қалпына келтіру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 тазалығы ,көгалдандыру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тасқынына дайындық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округке қарасты ғимаратты жөндеу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942,9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қорғаныс істер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шақыру қағаздарын тарату және шақырылушының іс-құжатын жинақтап,делоға тігу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төлем орталығы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Жинақталған делоларды сұрыптап,тігуге көмектесу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«Аққайың» бастауыш балабақша мектебі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қазандығын салу,пеш бұзу,спорт және ойын алаңдарын салу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статистика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Делоларды  сұрыптап,тігуге көмектесу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және тілдерді дамыту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ішкі жөндеу жұмысына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әділет басқармасы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ішкі жөндеу жұмысы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жер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құрылымдарымен іс-қағаздарын жүргізу,жеке меншік жер иеленушілер мен жер пайдаланушылардың жер учаскелерін өлшеп мәліметтер дайындау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әкімшілігі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жөндеу жұмысына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Ы.Алтынсарин атындағы қазақ орта мектебі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 жөндеу жұмысы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қазақ орта мектебі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  жүйесін үйрету мақсатында қосымша  жұмыстар жүргізуге көмек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істер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Бөлімнің ішкі жөндеу жұмыстарына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тұрғындардың малдарын асылдандыру жұмысы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қазақ орта мектебі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жүйесін жөндеу жұмысы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инспекция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 жөндеу жұмысы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құрылыс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Рәсімделмеген мүлікті жариялау жұмысына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комитеті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түбіртектерін халыққа тарату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Мекемеге жай жөндеу жұмысын жүргізу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Казпошта АҚ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Мерзімді баспасөзге жазылуды халық арасында  насихаттап,жүргізуге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көлеміндегі спорттық шаралардың ұйымдастырылуына көмектесу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құрлыс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тазалық жұмысына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 жөндеу жұмысына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мұрағат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мекемелерінен түскен делоларды сұрыптап, тігу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Жасөспірімдер спорт мектебі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Мектепшілік спорттық жарыстардың ұйымдастырылуына, көгалдандыру жұмыстарына көмектесу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35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бойынша 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2424,6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