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a0ee" w14:textId="b97a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18 желтоқсандағы № 58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2009 жылғы 22 шілдедегі № 91 шешімі. Ақтөбе облысының Ырғыз аудандық Әділет басқармасында 2009 жылдың 10 тамызда N 3-5-101 тіркелді. Күші жойылды - Ақтөбе облысы Ырғыз аудандық мәслихатының 2010 жылғы 15 сәуірдегі № 133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Ырғыз аудандық мәслихатының 2010.04.15 № 133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2008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тіркелген № 3-5-85, 2009 жылдың 13 қаңтарында «Ырғыз» газетінің № 2 санында жарияланған, «аудандық мәслихаттың 2009 жылға арналған аудандық бюджет туралы 2008 жылғы 18 желтоқсандағы № 58 шешіміне өзгерістер мен толықтырулар енгізу туралы» 2009 жылғы 14 ақпандағы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актілерді мемлекеттік тіркеу тізілімінде тіркелген № 3-5-90, 2009 жылдың 17 наурызында «Ырғыз» газетінің № 11-12 санында жарияланған, «аудандық мәслихаттың 2009 жылға арналған аудандық бюджет туралы 2008 жылғы 18 желтоқсандағы № 58 шешіміне өзгерістер мен толықтырулар енгізу туралы» 2009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актілерді мемлекеттік тіркеу тізілімінде тіркелген № 3-5-93, 2009 жылдың 5 мамырындағы «Ырғыз» газетінің № 19-20 санында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«2 385 577» деген цифрлар «2 406 999»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«2 264 177» деген цифрлар «2 285 599»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«2 400 533,8» деген цифрлар «2 418 955,8»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жасалынатын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деген цифрлар «3 000»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деген цифрлар «3 000»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8-тармақта: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«7039» деген цифрлар «5540»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«50 655» деген цифрлар «52 455»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«3 837» деген цифрлар «7 963»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жалпы білім беретін мектептерінің 1-4 сынып оқушылары үшін ыстық тамақтануды ұйымдастыруға 11 411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дамыту, жайластыру және (немесе) сатып алуға 5 584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шешімнің 1, 2, 4-қосымшалары осы шешімнің 1, 2, 4-қосымшаларына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төрайымы:         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А.Жалдыбаева                          М.Өтемұратов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  шілдедегі № 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693"/>
        <w:gridCol w:w="7713"/>
        <w:gridCol w:w="2613"/>
      </w:tblGrid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 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2 406 999,0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111 036,0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8 201,0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 үшін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9 364,0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16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22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2 285 599,0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2 285 599,0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2 285 599,0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713"/>
        <w:gridCol w:w="733"/>
        <w:gridCol w:w="6893"/>
        <w:gridCol w:w="2713"/>
      </w:tblGrid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топ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 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ші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2 418 955,8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122 839,5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101 137,5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40 892,5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40 892,5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ауыл( 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47 476,0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ауданның,аудандық маңызы бар қаланың, кенттің, ауылдың( селоның), ауылдық (селолық) округ әкімі аппаратының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1 440 566,0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126 648,0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ауыл( 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111 946,0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111 946,0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813 294,0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ауыл( 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812 615,0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783 381,0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500 624,0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221 519,0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13 569,0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2 527,0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 шараларды өткізу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279 105,0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279 105,0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қамсыздандыру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114 566,0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103 672,0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ауыл( 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36 691,0</w:t>
            </w:r>
          </w:p>
        </w:tc>
      </w:tr>
      <w:tr>
        <w:trPr>
          <w:trHeight w:val="14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8 910,0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27 111,0</w:t>
            </w:r>
          </w:p>
        </w:tc>
      </w:tr>
      <w:tr>
        <w:trPr>
          <w:trHeight w:val="14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59 706,0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45 421,0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4 990,0</w:t>
            </w:r>
          </w:p>
        </w:tc>
      </w:tr>
      <w:tr>
        <w:trPr>
          <w:trHeight w:val="11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ауыл( 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97 151,2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55 771,7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55 771,7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55 771,7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25 405,5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22 617,5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кітапханалардың жұмыс істеуі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22 240,5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тілді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3 506,0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498 913,0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15 797,0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5 540,0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объектілерін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428 233,0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428 233,0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428 233,0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4 783,0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50 100,0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50 100,0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65 125,0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65 125,0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ауыл( 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52 455,0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10 540,0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16,1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кредит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активтерімен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жасалатын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сатып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13"/>
        <w:gridCol w:w="793"/>
        <w:gridCol w:w="813"/>
        <w:gridCol w:w="6493"/>
        <w:gridCol w:w="2753"/>
      </w:tblGrid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.топ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-14 956,8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14 956,8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қаражаттарының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14 956,8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14 956,8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14 956,8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14 956,8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 № 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(бағдаламаларды) іске асыруға  және заңды тұлғалардың жарғалық капиталын қалыптастыруға немесе ұлғайтуға бағытталған бюджеттік бағдарламаларға бөлуімен, 2009 жылға арналған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693"/>
        <w:gridCol w:w="733"/>
        <w:gridCol w:w="9593"/>
      </w:tblGrid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топ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ші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ЖОБАЛАРЫ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құрылыс бөлімі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құрылыс бөлімі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коммуникация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ТҰЛҒАЛАРДЫҢ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ЖАРҒЫЛЫҚ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ҚАЛЫПТАСТЫРУ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ҰЛҒАЙТУҒА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ИНВЕСТИЦИЯЛАР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 № 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 (село), ауылдық (селолық) округ әкімі аппаратының 2009 жылға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2283"/>
        <w:gridCol w:w="2155"/>
        <w:gridCol w:w="2033"/>
        <w:gridCol w:w="1972"/>
        <w:gridCol w:w="2319"/>
      </w:tblGrid>
      <w:tr>
        <w:trPr>
          <w:trHeight w:val="25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 атауы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қала, кент, ауыл (село), ауылдық (селолық) округ әкімі аппаратының қызметін қамтамасыз ету"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"Мектепке дейінгі тәрбие ұйымдарын қолдау"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"Ауылдық (селолық) жерлерде балаларды мектепке дейін тегін алып баруды және кері алып келуді ұйымдастыру"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</w:tr>
      <w:tr>
        <w:trPr>
          <w:trHeight w:val="25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с/о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10 397,0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25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Аманкөл с/о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1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с/о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Құмтоғай с/о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с/о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Тәуіп с/о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Жайсаңбай с/о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1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47 476,0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2513"/>
        <w:gridCol w:w="2593"/>
        <w:gridCol w:w="2633"/>
        <w:gridCol w:w="2753"/>
      </w:tblGrid>
      <w:tr>
        <w:trPr>
          <w:trHeight w:val="25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 атауы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"Аудандық маңызы бар қалаларда, кенттерде, ауылдарда (селоларда), ауылдық (селолық) округтерде автомобиль жолдарының жұмыс істеуін қамтамасыз ету"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25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с/о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31 580,0</w:t>
            </w:r>
          </w:p>
        </w:tc>
      </w:tr>
      <w:tr>
        <w:trPr>
          <w:trHeight w:val="25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Аманкөл с/о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7 412,0</w:t>
            </w:r>
          </w:p>
        </w:tc>
      </w:tr>
      <w:tr>
        <w:trPr>
          <w:trHeight w:val="3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с/о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7 264,0</w:t>
            </w:r>
          </w:p>
        </w:tc>
      </w:tr>
      <w:tr>
        <w:trPr>
          <w:trHeight w:val="30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Құмтоғай с/о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6 637,0</w:t>
            </w:r>
          </w:p>
        </w:tc>
      </w:tr>
      <w:tr>
        <w:trPr>
          <w:trHeight w:val="25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с/о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7 381,0</w:t>
            </w:r>
          </w:p>
        </w:tc>
      </w:tr>
      <w:tr>
        <w:trPr>
          <w:trHeight w:val="30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Тәуіп с/о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7 602,0</w:t>
            </w:r>
          </w:p>
        </w:tc>
      </w:tr>
      <w:tr>
        <w:trPr>
          <w:trHeight w:val="25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Жайсаңбай с/о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4 173,0</w:t>
            </w:r>
          </w:p>
        </w:tc>
      </w:tr>
      <w:tr>
        <w:trPr>
          <w:trHeight w:val="3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