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7fcc" w14:textId="c177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22 желтоқсандағы "Қарғалы ауданының 2009 жылға арналған бюджеті туралы" № 96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2009 жылғы 18 ақпандағы № 115 шешімі. Ақтөбе облысы Қарғалы аудандық әділет басқармасында 2009 жылғы 11 наурызда № 3-6-78 тіркелді. Күші жойылды - Ақтөбе облысы Қарғалы аудандық мәслихатының 2010 жылғы 21 сәуірдегі № 211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Қарғалы аудандық мәслихатының 2010.04.21 № 211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2001 жылғы 23 қаңтардағы N 148-ІІ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N 95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5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сол сияқты облыстық мәслихаттың 2009 жылғы 6 ақпандағы "Облыстық мәслихаттың 2008 жылғы 10 желтоқсандағы N 125 "2009 жылға арналған облыстық бюджет туралы" шешіміне өзгерістер мен толықтырулар енгізу туралы" N 153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ауданының әділет басқармасында 2009 жылғы 16 қаңтарда N 3-6-76 болып тіркелген, аудандық "Қарғалы" газетінің 2009 жылғы 29 қаңтардағы 4-5 және 2009 жылғы 5 ақпандағы 6-7 нөмірлерінде жарияланған аудандық мәслихаттың 2008 жылғы 22 желтоқсандағы "Қарғалы ауданының 2009 жылға арналған бюджеті туралы" N 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"1465074" саны "1461587" санымен алмастырылсын,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"1183574" саны "1180087"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"1458564" саны "1466671,1"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 жана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-11594,1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 жана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11594,1 мың теңге.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"20090" саны "20092"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"8190" саны "8194"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"5540" саны "5541"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"6360" саны "6357" санымен алмастырылсын;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абзацтағы "34781" саны "19781"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дамытуға және жайластыруға 15 000 мың теңге сомасында" 3 абзац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келесі мазмұндағы 11-1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бюджетке республикалық бюджеттің ағымдағы нысаналы трансферттері түсетіні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мектептеріне автобус сатып алу үшін - 11511 мың теңге.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4 қосымшаларына сәйкес редакцияда мазмұндалсын.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2009 жылдың 1 қаңтарынан бастапқолданысқа енеді.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Аудандық мәслихат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             төрағасы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Ж.Қалдығұлов           Ж.Құлманов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шешіміне 1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92"/>
        <w:gridCol w:w="904"/>
        <w:gridCol w:w="7376"/>
        <w:gridCol w:w="217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
</w:t>
            </w:r>
          </w:p>
        </w:tc>
      </w:tr>
      <w:tr>
        <w:trPr>
          <w:trHeight w:val="34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1461587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250660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леуметтiк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83100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39208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12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да 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материалды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активтердi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1180087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органдарынан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сетiн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1180087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86"/>
        <w:gridCol w:w="808"/>
        <w:gridCol w:w="958"/>
        <w:gridCol w:w="6388"/>
        <w:gridCol w:w="22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жиынтығы</w:t>
            </w:r>
          </w:p>
        </w:tc>
      </w:tr>
      <w:tr>
        <w:trPr>
          <w:trHeight w:val="345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1466671,1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107663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85724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30368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45992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14462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825197,7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86352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86352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86352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711184,7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709485,7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675355,7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20436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95096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82684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76233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12412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12412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8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70755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22781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37071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31464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27247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8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254546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241298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241298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10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9497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86"/>
        <w:gridCol w:w="808"/>
        <w:gridCol w:w="958"/>
        <w:gridCol w:w="6368"/>
        <w:gridCol w:w="22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жиынтығы
</w:t>
            </w:r>
          </w:p>
        </w:tc>
      </w:tr>
      <w:tr>
        <w:trPr>
          <w:trHeight w:val="345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кiмшiсi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бюджеттiк кредит беру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753"/>
        <w:gridCol w:w="893"/>
        <w:gridCol w:w="5502"/>
        <w:gridCol w:w="32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жиынтығы
</w:t>
            </w:r>
          </w:p>
        </w:tc>
      </w:tr>
      <w:tr>
        <w:trPr>
          <w:trHeight w:val="34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кiмшiсi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Каржы активтерiмен жасалатын операциялар бойынша сальдо: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қаржы активтерiн сатудан түсетiн түсiмдер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86"/>
        <w:gridCol w:w="808"/>
        <w:gridCol w:w="958"/>
        <w:gridCol w:w="6368"/>
        <w:gridCol w:w="22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жиынтығы
</w:t>
            </w:r>
          </w:p>
        </w:tc>
      </w:tr>
      <w:tr>
        <w:trPr>
          <w:trHeight w:val="345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кiмшiсi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-11594,1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тапшылыгын қаржыландыру (профицитін пайдалану)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11594,1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72"/>
        <w:gridCol w:w="1001"/>
        <w:gridCol w:w="7302"/>
        <w:gridCol w:w="21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жиынтығы
</w:t>
            </w:r>
          </w:p>
        </w:tc>
      </w:tr>
      <w:tr>
        <w:trPr>
          <w:trHeight w:val="345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 қалдықтары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11594,1
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шешіміне 2 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Бюджжеттік инвестициялық жобаларды (бағдарламаларды) іске асыруға  және занды тұлғалардың жарғылық капиталын қалыптастыруға немесе ұлғайтуга бағытталған бюджеттік бағдарламаларға бөлінген, 2009 жылға арналған Қарғалы ауданы бюджетін дамыту бағдарламасының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10"/>
        <w:gridCol w:w="760"/>
        <w:gridCol w:w="845"/>
        <w:gridCol w:w="8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</w:tr>
      <w:tr>
        <w:trPr>
          <w:trHeight w:val="34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кiмшiсi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жобаларды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 шаруашылы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дарламаларды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 ылы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жолаушылар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автомобиль жолдары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алыптастыру немесе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айту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шешіміне 4 ҚОСЫМША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6"/>
        <w:gridCol w:w="1921"/>
        <w:gridCol w:w="1680"/>
        <w:gridCol w:w="1659"/>
        <w:gridCol w:w="1572"/>
        <w:gridCol w:w="1682"/>
      </w:tblGrid>
      <w:tr>
        <w:trPr>
          <w:trHeight w:val="27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
</w:t>
            </w:r>
          </w:p>
        </w:tc>
      </w:tr>
      <w:tr>
        <w:trPr>
          <w:trHeight w:val="3135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9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45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0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селолық округі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45992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6451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1699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4"/>
        <w:gridCol w:w="1938"/>
        <w:gridCol w:w="1679"/>
        <w:gridCol w:w="1669"/>
        <w:gridCol w:w="1506"/>
        <w:gridCol w:w="1724"/>
      </w:tblGrid>
      <w:tr>
        <w:trPr>
          <w:trHeight w:val="27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35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6035
</w:t>
            </w:r>
          </w:p>
        </w:tc>
      </w:tr>
      <w:tr>
        <w:trPr>
          <w:trHeight w:val="39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10027
</w:t>
            </w:r>
          </w:p>
        </w:tc>
      </w:tr>
      <w:tr>
        <w:trPr>
          <w:trHeight w:val="30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4920
</w:t>
            </w:r>
          </w:p>
        </w:tc>
      </w:tr>
      <w:tr>
        <w:trPr>
          <w:trHeight w:val="30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7663
</w:t>
            </w:r>
          </w:p>
        </w:tc>
      </w:tr>
      <w:tr>
        <w:trPr>
          <w:trHeight w:val="345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9398
</w:t>
            </w:r>
          </w:p>
        </w:tc>
      </w:tr>
      <w:tr>
        <w:trPr>
          <w:trHeight w:val="30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18065
</w:t>
            </w:r>
          </w:p>
        </w:tc>
      </w:tr>
      <w:tr>
        <w:trPr>
          <w:trHeight w:val="30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10075
</w:t>
            </w:r>
          </w:p>
        </w:tc>
      </w:tr>
      <w:tr>
        <w:trPr>
          <w:trHeight w:val="30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селолық округі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6650
</w:t>
            </w:r>
          </w:p>
        </w:tc>
      </w:tr>
      <w:tr>
        <w:trPr>
          <w:trHeight w:val="285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3351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3321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5607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