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4f6e" w14:textId="23b4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22 желтоқсандағы "Қарғалы ауданының 2009 жылға арналған бюджеті туралы" № 96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2009 жылғы 24 сәуірдегі № 128 шешімі. Ақтөбе облысы Қарғалы аудандық әділет басқармасында 2009 жылғы 11  сәуірде № 3-6-80 тіркелді. Күші жойылды - Ақтөбе облысы Қарғалы аудандық мәслихатының 2010 жылғы 21 сәуірдегі № 211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Қарғалы аудандық мәслихатының 2010.04.21 № 211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2001 жылғы 23 қаңтардағы № 148-II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№ 95 Бюджеттік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және </w:t>
      </w:r>
      <w:r>
        <w:rPr>
          <w:rFonts w:ascii="Times New Roman"/>
          <w:b w:val="false"/>
          <w:i w:val="false"/>
          <w:color w:val="000000"/>
          <w:sz w:val="28"/>
        </w:rPr>
        <w:t>44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тармағына, Қазақстан Республикасының 2009 жылғы 9 сәуірдегі № 150 "2009-2011 жылдарға арналған республикалық бюджет туралы" Қазақстан Республикасының Заңына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облыстық мәслихаттың 2009 жылғы 18 сәуірдегі № 181 «Облыстық мәслихаттың 2008 жылғы 10 желтоқсандағы № 125 «2009 жылға арналған облыстық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шешімін жүзеге асыру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Қарғалы ауданының әділет басқармасында 2009 жылғы 16 қаңтарда № 3-6-76 болып тіркелген, аудандық «Қарғалы» газетінің 2009 жылғы 29 қаңтардағы 4-5 және 2009 жылғы 5 ақпандағы 6-7 нөмірлерінде жарияланған аудандық мәслихаттың 2008 жылғы 22 желтоқсандағы «Қарғалы ауданының 2009 жылға арналған бюджеті туралы» № 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«1461587» саны «1599645» санымен алмастырылсын,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«250660» саны «244727»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«12840» саны «13256»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«18000» саны «23517»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«1180087» саны «1318145» санымен алмастырылсын;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«1466671,1» саны «1604729,1» санымен алмастырылсын;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«белгіленген» деген сөзден соң «2009 жылдың 1 қаңтарынан бастап»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4 тармақ келесі мазмұндағы екінші бөліммен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жылдың 1 шілдесінен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ең төменгі жалақы көлемі – 13717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1 296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13 717 теңге».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абзацтағы «883125» саны «897522» санымен алмастырылсын;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абзацтағы «300» саны «400»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абзацтағы «3000» саны «3300» санымен алмастырылсын;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келесі мазмұнда </w:t>
      </w:r>
      <w:r>
        <w:rPr>
          <w:rFonts w:ascii="Times New Roman"/>
          <w:b w:val="false"/>
          <w:i w:val="false"/>
          <w:color w:val="000000"/>
          <w:sz w:val="28"/>
        </w:rPr>
        <w:t>6-1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жылға арналған аудандық бюджетке республикалық бюджеттен түсетін нысаналы трансферттерден аймақтық жұмыспен қамту және кадрларды қайта даярлау стратегиясын жүзеге асыруға 108978,0 мың теңге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қамтамасыз етуге – 96400,0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 мен жастар практикасы бағдарламасының ауқымын кеңейтуге – 12578,0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аудан әкімдігі қаулысының негізінде жүзеге асырылады.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8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«980» саны «2049» санымен алмастырылсын;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«241298» саны «228753» санымен алмастырылсын;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«241298» саны «228753» санымен алмастырылсын;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«құрылыс салуға» сөзінен соң «және (немесе) сатып алуға» сөзімен толықтырылсын.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11-1 тармақшасы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«Әкімшілік ғимаратты күрделі жөндеуге – 20 000 мың теңге».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«1500» саны «450» санымен алмастырылсын.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келесі мазмұнда </w:t>
      </w:r>
      <w:r>
        <w:rPr>
          <w:rFonts w:ascii="Times New Roman"/>
          <w:b w:val="false"/>
          <w:i w:val="false"/>
          <w:color w:val="000000"/>
          <w:sz w:val="28"/>
        </w:rPr>
        <w:t>11-2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аймақтық жұмыспен қамту және кадрларды қайта даярлау стратегиясын жүзеге асыруға облыстық бюджеттен түсетін трансферттерден 5759 мың теңге қаралғаны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қамтамасыз етуге – 5759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 бөлу аудан әкімдігі қаулысының негізінде жүзеге асырылады.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11-3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«2009 жылға арналған аудандық бюджетте аймақтық жұмыспен қамту және кадрларды қайта даярлау стратегиясын жүзеге асыруға 7541 мың теңге қаралғаны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қамтамасыз етуге – 7541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Аталған трансферттерді бөлу аудан әкімдігі қаулысының негізінде жүзеге асырылады.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1, 2, 4 қосымшасына сәйкес редакцияда мазмұндалсын.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Аудандық мәслихат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сессиясының             төрағасы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Ж.Қалдығұлов                Ж.Құлманов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98"/>
        <w:gridCol w:w="1122"/>
        <w:gridCol w:w="6403"/>
        <w:gridCol w:w="213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4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1599645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244727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110922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45328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28285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4121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13256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1318145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1318145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1318145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66"/>
        <w:gridCol w:w="835"/>
        <w:gridCol w:w="983"/>
        <w:gridCol w:w="6572"/>
        <w:gridCol w:w="224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Жылға жиынтығы</w:t>
            </w:r>
          </w:p>
        </w:tc>
      </w:tr>
      <w:tr>
        <w:trPr>
          <w:trHeight w:val="34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1604729,1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132531
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111267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9300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56617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56617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45350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45350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13454
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13454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7810
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7810
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басқармасының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11452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1962
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9490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9490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896835,7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81230
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81230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81230</w:t>
            </w:r>
          </w:p>
        </w:tc>
      </w:tr>
      <w:tr>
        <w:trPr>
          <w:trHeight w:val="3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721903,7
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720495,7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686365,7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27773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93702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86477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7225
</w:t>
            </w:r>
          </w:p>
        </w:tc>
      </w:tr>
      <w:tr>
        <w:trPr>
          <w:trHeight w:val="4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107810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95032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6421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88611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27145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12778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12778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</w:tr>
      <w:tr>
        <w:trPr>
          <w:trHeight w:val="8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70887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22281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2500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19781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37071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31464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11535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11535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63339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24517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24517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26873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21653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тілдіеретін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5220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11193
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3535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4728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2930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285459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9501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7452
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2049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228753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228753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228753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4505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4505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42700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42700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17029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3331
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3331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13698
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9497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9497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7500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8990
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4238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4238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4752
</w:t>
            </w:r>
          </w:p>
        </w:tc>
      </w:tr>
      <w:tr>
        <w:trPr>
          <w:trHeight w:val="69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
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4302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
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
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172,4
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172,4</w:t>
            </w:r>
          </w:p>
        </w:tc>
      </w:tr>
    </w:tbl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бюджеттік бағдарламаларға бөлінген, аудандық бюджеттік 2009 жылға арналған Қарғалы ауданы бюджетін дамытудың бағдарламасының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10"/>
        <w:gridCol w:w="760"/>
        <w:gridCol w:w="845"/>
        <w:gridCol w:w="8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45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6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бағдарламалар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бөлімі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(облыстық маңызы бар қаланың)</w:t>
            </w:r>
          </w:p>
        </w:tc>
      </w:tr>
      <w:tr>
        <w:trPr>
          <w:trHeight w:val="5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 ылық</w:t>
            </w:r>
          </w:p>
        </w:tc>
      </w:tr>
      <w:tr>
        <w:trPr>
          <w:trHeight w:val="8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6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4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128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бюджетте ауылдық (селолық) округ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2628"/>
        <w:gridCol w:w="1656"/>
        <w:gridCol w:w="1656"/>
        <w:gridCol w:w="1570"/>
        <w:gridCol w:w="1679"/>
      </w:tblGrid>
      <w:tr>
        <w:trPr>
          <w:trHeight w:val="27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</w:p>
        </w:tc>
      </w:tr>
      <w:tr>
        <w:trPr>
          <w:trHeight w:val="3135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15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9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0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Велиховқа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45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0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45350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1872"/>
        <w:gridCol w:w="1894"/>
        <w:gridCol w:w="2347"/>
        <w:gridCol w:w="1224"/>
        <w:gridCol w:w="1787"/>
      </w:tblGrid>
      <w:tr>
        <w:trPr>
          <w:trHeight w:val="27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13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Әлімбет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9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Велиховка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30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Қосестек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34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Кемпірсай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9164</w:t>
            </w:r>
          </w:p>
        </w:tc>
      </w:tr>
      <w:tr>
        <w:trPr>
          <w:trHeight w:val="30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Бадамша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0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10036</w:t>
            </w:r>
          </w:p>
        </w:tc>
      </w:tr>
      <w:tr>
        <w:trPr>
          <w:trHeight w:val="30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селолық округі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85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3289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