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20e8" w14:textId="4352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18 ақпандағы № 120 "Айына салық салу бірлігі үшін нақтыланған салық ставкаларының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2009 жылғы 22 шілдедегі N 153 шешімі. Ақтөбе облысы Қарғалы аудандық Әділет басқармасында 2009 жылғы 02 қыркүйекте N 3-6-89 тіркелді. Күші жойылды - Ақтөбе облысы Қарғалы аудандық мәслихатының 2018 жылғы 1 наурыздағы № 227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(Салық Кодексі) Қазақстан Республикасының 2008 жылғы 10 желтоқсандағы № 99-IV ҚРЗ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Қарғалы ауданының әділет басқармасында 2009 жылғы 19 наурызда № 3-6-79 болып тіркелген, аудандық "Қарғалы" газетінің 2009 жылғы 3 сәуірдегі 16-17 нөмірлерінде жарияланған аудандық мәслихаттың 2009 жылғы 18 ақпандағы "Айына салық салу бірлігі үшін нақтыланған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Шешім қосымшасының атауынан "базалық" сөзі алынып тасталынсын, үшінші бағанның атауы жаңа редакцияда мазмұндалсын: "Айлық есептік көрсеткіштерде тіркелген салықтың ставкаларының мөлшері".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10 күнтізбелік күн өткеннен кейін қолданысқа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67"/>
        <w:gridCol w:w="5133"/>
      </w:tblGrid>
      <w:tr>
        <w:trPr>
          <w:trHeight w:val="30" w:hRule="atLeast"/>
        </w:trPr>
        <w:tc>
          <w:tcPr>
            <w:tcW w:w="7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5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</w:tr>
      <w:tr>
        <w:trPr>
          <w:trHeight w:val="30" w:hRule="atLeast"/>
        </w:trPr>
        <w:tc>
          <w:tcPr>
            <w:tcW w:w="7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төрағасы:</w:t>
            </w:r>
          </w:p>
        </w:tc>
        <w:tc>
          <w:tcPr>
            <w:tcW w:w="5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хатшысы:</w:t>
            </w:r>
          </w:p>
        </w:tc>
      </w:tr>
      <w:tr>
        <w:trPr>
          <w:trHeight w:val="30" w:hRule="atLeast"/>
        </w:trPr>
        <w:tc>
          <w:tcPr>
            <w:tcW w:w="7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Ж.Көлжанов</w:t>
            </w:r>
          </w:p>
        </w:tc>
        <w:tc>
          <w:tcPr>
            <w:tcW w:w="51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Ж.Құлманов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6"/>
        <w:gridCol w:w="7326"/>
        <w:gridCol w:w="2488"/>
      </w:tblGrid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 мөлшері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арналган ұтыссыз ойын автоматы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