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d1e" w14:textId="f834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22 желтоқсандағы "Қарғалы ауданының 2009 жылға арналған бюджеті туралы" № 96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2009 жылғы 22 қазандағы № 160 шешімі. Ақтөбе облысы Қарғалы аудандық әділет басқармасында 2009 жылғы 18 қарашада № 3-6-91 тіркелді. Күші жойылды - Ақтөбе облысы Қарғалы аудандық мәслихатының 2010 жылғы 21 сәуірдегі № 211 шешімімен. Күші жойылды - Ақтөбе облысы Қарғалы аудандық мәслихатының 2010 жылғы 21 сәуірдегі № 211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Қарғалы аудандық мәслихатының 2010.04.21 № 211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облыстық мәслихаттың 2009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2008 жылғы 10 желтоқсандағы № 125 "2009 жылға арналған облыстық бюджет туралы" шешіміне өзгерістер мен толықтырулар енгізу туралы" шешімін жүзеге асыру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ауданының 2009 жылға арналған бюджеті туралы" (нормативтік құқықтық актілерді мемлекеттік тіркеу Тізілімінде 3-6-76 нөмірімен тіркелген, 2009 жылғы 29 қаңтардағы аудандық "Қарғалы" газетінің 4-5 сандарында және 5 ақпандағы 6-7 сандарында жарияланған; Қарғалы аудандық мәслихатының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ауданының 2009 жылға арналған бюджеті туралы шешіміне өзгерістер мен толықтырулар енгізі туралы", нормативтік құқықтық актілерді мемлекеттік тіркеу Тізілімінде 3-6-78 нөмірімен тіркелген, 2009 жылғы 3 сәуірдегі 16-17 сандарында жарияланған, Қарғалы аудандық мәслихатының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ауданының 2009 жылға арналған бюджеті туралы шешіміне өзгерістер мен толықтырулар енгізі туралы", нормативтік құқықтық актілерді мемлекеттік тіркеу Тізілімінде 3-6-80 нөмірімен тіркелген, 2009 жылғы 14 мамырдағы 23-24 сандарында және 21 мамырдағы 25-26 сандарында жарияланған, Қарғалы аудандық мәслихатының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"Қарғалы ауданының 2009 жылға арналған бюджеті туралы шешіміне өзгерістер мен толықтырулар енгізі туралы", нормативтік құқықтық актілерді мемлекеттік тіркеу Тізілімінде 3-6-85 нөмірімен тіркелген, 2009 жылғы 27 тамыздағы 40-41 сандарында және 3 қыркүйектегі 42-43 сандарында жарияланған шешімдерімен енгізілген өзгерістер мен толықтыруларды ескере отырып)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"1633585" саны "1632759" санымен алмастырылсын,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"250627" саны "250275"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емес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"15356" саны "15708"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"23517" саны "29517"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"1344085" саны "1337259"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"1638669,1" саны "1637843,1"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"450" саны "1118"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11-1 тармағы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"20000" саны "9000"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"20000" саны "5674"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5 және 6 қайырмамен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коммуналдық тұрғын үй қорының тұрғын үйін салуға – 9000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 әкімдігінің әкімшілік ғимаратын салу құрылысы бойынша жобаға мемлекеттік сараптама жүргізуге және жобалау-сметалық құжаттама әзірлеуге – 5000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көрсетілген шешімдегі 1 және 4 қосымшалар осы шешімдегі 1 және 4 қосымшаларға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Ю.Сенич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Ж.Құлманов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70"/>
        <w:gridCol w:w="365"/>
        <w:gridCol w:w="719"/>
        <w:gridCol w:w="253"/>
        <w:gridCol w:w="824"/>
        <w:gridCol w:w="209"/>
        <w:gridCol w:w="23"/>
        <w:gridCol w:w="526"/>
        <w:gridCol w:w="591"/>
        <w:gridCol w:w="3009"/>
        <w:gridCol w:w="1588"/>
        <w:gridCol w:w="308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1 637 663,1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тілдіеретін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Каржы активтерiмен жасалатын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бюджетте ауылдық (селолық) округ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839"/>
        <w:gridCol w:w="1505"/>
        <w:gridCol w:w="1813"/>
        <w:gridCol w:w="1813"/>
        <w:gridCol w:w="181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Велиховқа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768"/>
        <w:gridCol w:w="1769"/>
        <w:gridCol w:w="4361"/>
        <w:gridCol w:w="1769"/>
        <w:gridCol w:w="2129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