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f3dc" w14:textId="62ef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22 желтоқсандағы "Қарғалы ауданының 2009 жылға арналған бюджеті туралы" № 96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2009 жылғы 26 қарашадағы № 167 шешімі. Ақтөбе облысы Қарғалы аудандық әділет басқармасында 2009 жылғы 11 желтоқсандағы № 3-6-94 тіркелді. Күші жойылды - Ақтөбе облысы Қарғалы аудандық мәслихатының 2010 жылғы 21 сәуірдегі № 211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Қарғалы аудандық мәслихатының 2010.04.21 № 211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облыстық мәслихаттың 2009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 № 125 «2009 жылға арналған облыстық бюджет туралы» шешіміне өзгерістер мен толықтырулар енгізу туралы» шешімін жүзеге асыру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«Қарғалы ауданының 2009 жылға арналған бюджеті туралы» (нормативтік құқықтық актілерді мемлекеттік тіркеу Тізілімінде 3-6-76 нөмірімен тіркелген, 2009 жылғы 29 қаңтардағы аудандық «Қарғалы» газетінің 4-5 сандарында және 5 ақпандағы 6-7 сандарында жарияланған; Қарғалы аудандық мәслихатының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«Қарғалы ауданының 2009 жылға арналған бюджеті туралы шешіміне өзгерістер мен толықтырулар енгізі туралы», нормативтік құқықтық актілерді мемлекеттік тіркеу Тізілімінде 3-6-78 нөмірімен тіркелген, 2009 жылғы 3 сәуірдегі 16-17 сандарында жарияланған, Қарғалы аудандық мәслихатының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«Қарғалы ауданының 2009 жылға арналған бюджеті туралы шешіміне өзгерістер мен толықтырулар енгізі туралы», нормативтік құқықтық актілерді мемлекеттік тіркеу Тізілімінде 3-6-80 нөмірімен тіркелген, 2009 жылғы 14 мамырдағы 23-24 сандарында және 21 мамырдағы 25-26 сандарында жарияланған, Қарғалы аудандық мәслихатының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«Қарғалы ауданының 2009 жылға арналған бюджеті туралы шешіміне өзгерістер мен толықтырулар енгізі туралы», нормативтік құқықтық актілерді мемлекеттік тіркеу Тізілімінде 3-6-85 нөмірімен тіркелген, 2009 жылғы 27 тамыздағы 40-41 сандарында және 3 қыркүйектегі 42-43 сандарында жарияланған,Қарғалы аудандық мәслихатының 2009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ауданының 2009 жылға арналған бюджеті туралы шешіміне өзгерістер мен толықтырулар енгізі туралы», нормативтік құқықтық актілерді мемлекеттік тіркеу Тізілімінде 3-6-91 нөмірімен тіркелген, 2009 жылғы 3 желтоқсандағы 58 санында жарияланған шешімдерімен енгізілген өзгерістер мен толықтыруларды ескере отырып)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«1632759» саны «1632388» санымен алмастырылсын,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«1337259» саны «1336888»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«1637843,1» саны «1637472,1»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 тармағы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«20092» саны «19721» санымен алмастырылсын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«8194» саны «8100»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«5541» саны «5264»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көрсетілген шешімдегі 1 қосымша осы шешімдегі 1 қосымшаға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Ю.Сенич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Ж.Құлманов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160 шешіміне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2009 жылға арналған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55"/>
        <w:gridCol w:w="351"/>
        <w:gridCol w:w="691"/>
        <w:gridCol w:w="243"/>
        <w:gridCol w:w="791"/>
        <w:gridCol w:w="201"/>
        <w:gridCol w:w="22"/>
        <w:gridCol w:w="503"/>
        <w:gridCol w:w="512"/>
        <w:gridCol w:w="4380"/>
        <w:gridCol w:w="2"/>
        <w:gridCol w:w="1024"/>
        <w:gridCol w:w="2507"/>
        <w:gridCol w:w="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1 637 472,1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тілдіеретін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Каржы активтерiмен жасалатын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