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5e5e" w14:textId="1675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Қарғалы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2009 жылғы 24 желтоқсандағы N 175 шешімі. Ақтөбе облысының Қарғалы аудандық Әділет басқармасында 2010 жылғы 25 қаңтардағы N 3-6-95 тіркелді. Күші жойылды - Ақтөбе облысы Қарғалы аудандық мәслихатының 2011 жылғы 28 наурыздағы № 284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Қарғалы аудандық мәслихатының 2011.03.28 № 284 Шешімімен</w:t>
      </w:r>
      <w:r>
        <w:br/>
      </w:r>
      <w:r>
        <w:rPr>
          <w:rFonts w:ascii="Times New Roman"/>
          <w:b w:val="false"/>
          <w:i w:val="false"/>
          <w:color w:val="000000"/>
          <w:sz w:val="28"/>
        </w:rPr>
        <w:t xml:space="preserve">
      Қазақстан Республикасының 2008 жылғы 4 желтоқсандағы № 95 Бюджеттік Кодексінің 9 бабы </w:t>
      </w:r>
      <w:r>
        <w:rPr>
          <w:rFonts w:ascii="Times New Roman"/>
          <w:b w:val="false"/>
          <w:i w:val="false"/>
          <w:color w:val="000000"/>
          <w:sz w:val="28"/>
        </w:rPr>
        <w:t>2 тармағы</w:t>
      </w:r>
      <w:r>
        <w:rPr>
          <w:rFonts w:ascii="Times New Roman"/>
          <w:b w:val="false"/>
          <w:i w:val="false"/>
          <w:color w:val="000000"/>
          <w:sz w:val="28"/>
        </w:rPr>
        <w:t xml:space="preserve">,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кезекті жиырмасыншы сессиясының 2009 жылғы 21 желтоқсандағы № 232 «2010-2012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 көлемде бекітілсін:</w:t>
      </w:r>
      <w:r>
        <w:br/>
      </w:r>
      <w:r>
        <w:rPr>
          <w:rFonts w:ascii="Times New Roman"/>
          <w:b w:val="false"/>
          <w:i w:val="false"/>
          <w:color w:val="000000"/>
          <w:sz w:val="28"/>
        </w:rPr>
        <w:t>
      1) кірістер                        2 579 906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285 292 мың теңге;</w:t>
      </w:r>
      <w:r>
        <w:br/>
      </w:r>
      <w:r>
        <w:rPr>
          <w:rFonts w:ascii="Times New Roman"/>
          <w:b w:val="false"/>
          <w:i w:val="false"/>
          <w:color w:val="000000"/>
          <w:sz w:val="28"/>
        </w:rPr>
        <w:t>
      салықтық емес түсімдер бойынша        23 048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1 310 мың теңге;</w:t>
      </w:r>
      <w:r>
        <w:br/>
      </w:r>
      <w:r>
        <w:rPr>
          <w:rFonts w:ascii="Times New Roman"/>
          <w:b w:val="false"/>
          <w:i w:val="false"/>
          <w:color w:val="000000"/>
          <w:sz w:val="28"/>
        </w:rPr>
        <w:t>
      трансферттердің түсімдері бойынша  2 254 256 мың теңге;</w:t>
      </w:r>
      <w:r>
        <w:br/>
      </w:r>
      <w:r>
        <w:rPr>
          <w:rFonts w:ascii="Times New Roman"/>
          <w:b w:val="false"/>
          <w:i w:val="false"/>
          <w:color w:val="000000"/>
          <w:sz w:val="28"/>
        </w:rPr>
        <w:t>
      2) шығындар                      2 620 913,4 мың теңге;</w:t>
      </w:r>
      <w:r>
        <w:br/>
      </w:r>
      <w:r>
        <w:rPr>
          <w:rFonts w:ascii="Times New Roman"/>
          <w:b w:val="false"/>
          <w:i w:val="false"/>
          <w:color w:val="000000"/>
          <w:sz w:val="28"/>
        </w:rPr>
        <w:t>
      3) таза бюджеттік кредит беру         13 238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13 565 мың теңге;</w:t>
      </w:r>
      <w:r>
        <w:br/>
      </w:r>
      <w:r>
        <w:rPr>
          <w:rFonts w:ascii="Times New Roman"/>
          <w:b w:val="false"/>
          <w:i w:val="false"/>
          <w:color w:val="000000"/>
          <w:sz w:val="28"/>
        </w:rPr>
        <w:t>
      бюджеттік кредиттерді өтеу               327 мың теңге;</w:t>
      </w:r>
      <w:r>
        <w:br/>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5) бюджет тапшылығы                -54 245,4 мың теңге;</w:t>
      </w:r>
      <w:r>
        <w:br/>
      </w:r>
      <w:r>
        <w:rPr>
          <w:rFonts w:ascii="Times New Roman"/>
          <w:b w:val="false"/>
          <w:i w:val="false"/>
          <w:color w:val="000000"/>
          <w:sz w:val="28"/>
        </w:rPr>
        <w:t>
      6) бюджет тапшылығын қаржыландыру   54 245,4 мың тенге.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Қрағалы аудандық мәслихатының 2010.02.23 </w:t>
      </w:r>
      <w:r>
        <w:rPr>
          <w:rFonts w:ascii="Times New Roman"/>
          <w:b w:val="false"/>
          <w:i w:val="false"/>
          <w:color w:val="000000"/>
          <w:sz w:val="28"/>
        </w:rPr>
        <w:t>№ 189</w:t>
      </w:r>
      <w:r>
        <w:rPr>
          <w:rFonts w:ascii="Times New Roman"/>
          <w:b w:val="false"/>
          <w:i w:val="false"/>
          <w:color w:val="ff0000"/>
          <w:sz w:val="28"/>
        </w:rPr>
        <w:t>;</w:t>
      </w:r>
      <w:r>
        <w:rPr>
          <w:rFonts w:ascii="Times New Roman"/>
          <w:b w:val="false"/>
          <w:i w:val="false"/>
          <w:color w:val="ff0000"/>
          <w:sz w:val="28"/>
        </w:rPr>
        <w:t xml:space="preserve"> 2010.04.21 </w:t>
      </w:r>
      <w:r>
        <w:rPr>
          <w:rFonts w:ascii="Times New Roman"/>
          <w:b w:val="false"/>
          <w:i w:val="false"/>
          <w:color w:val="000000"/>
          <w:sz w:val="28"/>
        </w:rPr>
        <w:t>№ 198</w:t>
      </w:r>
      <w:r>
        <w:rPr>
          <w:rFonts w:ascii="Times New Roman"/>
          <w:b w:val="false"/>
          <w:i w:val="false"/>
          <w:color w:val="ff0000"/>
          <w:sz w:val="28"/>
        </w:rPr>
        <w:t>;</w:t>
      </w:r>
      <w:r>
        <w:rPr>
          <w:rFonts w:ascii="Times New Roman"/>
          <w:b w:val="false"/>
          <w:i w:val="false"/>
          <w:color w:val="ff0000"/>
          <w:sz w:val="28"/>
        </w:rPr>
        <w:t xml:space="preserve">  2010.07.27 </w:t>
      </w:r>
      <w:r>
        <w:rPr>
          <w:rFonts w:ascii="Times New Roman"/>
          <w:b w:val="false"/>
          <w:i w:val="false"/>
          <w:color w:val="000000"/>
          <w:sz w:val="28"/>
        </w:rPr>
        <w:t>№ 216</w:t>
      </w:r>
      <w:r>
        <w:rPr>
          <w:rFonts w:ascii="Times New Roman"/>
          <w:b w:val="false"/>
          <w:i w:val="false"/>
          <w:color w:val="ff0000"/>
          <w:sz w:val="28"/>
        </w:rPr>
        <w:t>;</w:t>
      </w:r>
      <w:r>
        <w:rPr>
          <w:rFonts w:ascii="Times New Roman"/>
          <w:b w:val="false"/>
          <w:i w:val="false"/>
          <w:color w:val="ff0000"/>
          <w:sz w:val="28"/>
        </w:rPr>
        <w:t xml:space="preserve">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мен дара кәсіпкерлерлердің мүліктеріне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(авиациялықты қоспағанда) және дизель отынына акциздер;</w:t>
      </w:r>
      <w:r>
        <w:br/>
      </w:r>
      <w:r>
        <w:rPr>
          <w:rFonts w:ascii="Times New Roman"/>
          <w:b w:val="false"/>
          <w:i w:val="false"/>
          <w:color w:val="000000"/>
          <w:sz w:val="28"/>
        </w:rPr>
        <w:t>
      жер учаскелерін пайдаланғаны үшін төлем; дара кәсіпкерлерді мемлекеттік тіркегені үшін алынатын алым;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автокөлік құралдарын мемлекеттік тіркеу, содай-ақ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 бюджетінен қаржыландырылатын, мемлекеттік мекемелердің тауарларды (жұмысітарды, қызметтерді) өткізуден түсетін түсімдер;</w:t>
      </w:r>
      <w:r>
        <w:br/>
      </w:r>
      <w:r>
        <w:rPr>
          <w:rFonts w:ascii="Times New Roman"/>
          <w:b w:val="false"/>
          <w:i w:val="false"/>
          <w:color w:val="000000"/>
          <w:sz w:val="28"/>
        </w:rPr>
        <w:t>
      аудан бюджетінен қаржыландырылатын мемлекеттік мекемелер салатын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да түсімдер;</w:t>
      </w:r>
      <w:r>
        <w:br/>
      </w: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пайызда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бюджеттен республикалық бюджетке:</w:t>
      </w:r>
      <w:r>
        <w:br/>
      </w:r>
      <w:r>
        <w:rPr>
          <w:rFonts w:ascii="Times New Roman"/>
          <w:b w:val="false"/>
          <w:i w:val="false"/>
          <w:color w:val="000000"/>
          <w:sz w:val="28"/>
        </w:rPr>
        <w:t xml:space="preserve">
      Қазақстан Республикасының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w:t>
      </w:r>
      <w:r>
        <w:rPr>
          <w:rFonts w:ascii="Times New Roman"/>
          <w:b w:val="false"/>
          <w:i w:val="false"/>
          <w:color w:val="000000"/>
          <w:sz w:val="28"/>
        </w:rPr>
        <w:t>Заңында</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 және табыс салығының салық салынатын базасының өзгеруін ескере отырып, бюджет саласындағы еңбекақы қорының өзгеруіне байланысты жалпы сомасы 72 071 мың теңге ағымдағы нысаналы трансферттері түсетіні ескерілсін.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2010 жылдың 1 қаңтарынын бастап:</w:t>
      </w:r>
      <w:r>
        <w:br/>
      </w:r>
      <w:r>
        <w:rPr>
          <w:rFonts w:ascii="Times New Roman"/>
          <w:b w:val="false"/>
          <w:i w:val="false"/>
          <w:color w:val="000000"/>
          <w:sz w:val="28"/>
        </w:rPr>
        <w:t>
      1) жалақының ең төменгі мөлшері – 14 952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1 413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
      6. Облыстық мәслихаттың 2009 жылғы 21 желтоқсандағы «2010-2012 жылдарға арналған облыстық бюджет туралы» № 232 шешімінің </w:t>
      </w:r>
      <w:r>
        <w:rPr>
          <w:rFonts w:ascii="Times New Roman"/>
          <w:b w:val="false"/>
          <w:i w:val="false"/>
          <w:color w:val="000000"/>
          <w:sz w:val="28"/>
        </w:rPr>
        <w:t>10 тармағына</w:t>
      </w:r>
      <w:r>
        <w:rPr>
          <w:rFonts w:ascii="Times New Roman"/>
          <w:b w:val="false"/>
          <w:i w:val="false"/>
          <w:color w:val="000000"/>
          <w:sz w:val="28"/>
        </w:rPr>
        <w:t xml:space="preserve"> сәйкес облыстық бюджеттен</w:t>
      </w:r>
      <w:r>
        <w:br/>
      </w:r>
      <w:r>
        <w:rPr>
          <w:rFonts w:ascii="Times New Roman"/>
          <w:b w:val="false"/>
          <w:i w:val="false"/>
          <w:color w:val="000000"/>
          <w:sz w:val="28"/>
        </w:rPr>
        <w:t>
      аудандық бюджетке берілген субвенция көлемі 1 032 164 мың теңге сомасында қаралған.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мектепке дейінгі білім беру ұйымдарын, орта білім беру ұйымдарын оқу материалдарымен қамтамасыз етуге – 1 783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көмекті төлеуге – 200 мың теңге;</w:t>
      </w:r>
      <w:r>
        <w:br/>
      </w:r>
      <w:r>
        <w:rPr>
          <w:rFonts w:ascii="Times New Roman"/>
          <w:b w:val="false"/>
          <w:i w:val="false"/>
          <w:color w:val="000000"/>
          <w:sz w:val="28"/>
        </w:rPr>
        <w:t>
      ең төменгі күнкөріс деңгейі мөлшерінің өсуіне байланысты 18 жасқа дейінгі балаларға ай сайынғы мемлекеттік жәрдемақы төлеуге – 3 300 мың теңге.</w:t>
      </w:r>
      <w:r>
        <w:br/>
      </w:r>
      <w:r>
        <w:rPr>
          <w:rFonts w:ascii="Times New Roman"/>
          <w:b w:val="false"/>
          <w:i w:val="false"/>
          <w:color w:val="000000"/>
          <w:sz w:val="28"/>
        </w:rPr>
        <w:t>
      Ұлы Отан соғысының қатысушылары мен мүгідектеріне Ұлы Отан соғысындағы Жеңістің 65 жылдығына орай біржолғы материалдық көмек төлеуге – 7 723 мың теңге;</w:t>
      </w:r>
      <w:r>
        <w:br/>
      </w:r>
      <w:r>
        <w:rPr>
          <w:rFonts w:ascii="Times New Roman"/>
          <w:b w:val="false"/>
          <w:i w:val="false"/>
          <w:color w:val="000000"/>
          <w:sz w:val="28"/>
        </w:rPr>
        <w:t>
      Ұлы Отан соғысының қатысушылары мен мүгідектеріне Ұлы Отан соғысындағы Жеңістің 65 жылдығына орай жол жүруін қамтамасыз етуге – 93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8 474 мың теңге;</w:t>
      </w:r>
      <w:r>
        <w:br/>
      </w:r>
      <w:r>
        <w:rPr>
          <w:rFonts w:ascii="Times New Roman"/>
          <w:b w:val="false"/>
          <w:i w:val="false"/>
          <w:color w:val="000000"/>
          <w:sz w:val="28"/>
        </w:rPr>
        <w:t>
      эпизоотияға қарсы іс-шараларды жүргізуге – 12 089 мың теңге;</w:t>
      </w:r>
      <w:r>
        <w:br/>
      </w:r>
      <w:r>
        <w:rPr>
          <w:rFonts w:ascii="Times New Roman"/>
          <w:b w:val="false"/>
          <w:i w:val="false"/>
          <w:color w:val="000000"/>
          <w:sz w:val="28"/>
        </w:rPr>
        <w:t>
      «Балапан» Мемлекеттік бағдарламасы бойынша жаңадан салынатын мектепке дейінгі балалар мекемелерін ұстауға – 19794 мың теңге;</w:t>
      </w:r>
      <w:r>
        <w:br/>
      </w:r>
      <w:r>
        <w:rPr>
          <w:rFonts w:ascii="Times New Roman"/>
          <w:b w:val="false"/>
          <w:i w:val="false"/>
          <w:color w:val="000000"/>
          <w:sz w:val="28"/>
        </w:rPr>
        <w:t>
      Жеңістің 65-жылдығына арнап Ұлы Отан соғысының қатысушылары мен мүгедектеріне біржолғы материалдық төлемдер бойынша қаржылық қызметке - 168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Ақтөбе облысы Қрағалы аудандық мәслихатының 2010.04.21 </w:t>
      </w:r>
      <w:r>
        <w:rPr>
          <w:rFonts w:ascii="Times New Roman"/>
          <w:b w:val="false"/>
          <w:i w:val="false"/>
          <w:color w:val="000000"/>
          <w:sz w:val="28"/>
        </w:rPr>
        <w:t>№ 198</w:t>
      </w:r>
      <w:r>
        <w:rPr>
          <w:rFonts w:ascii="Times New Roman"/>
          <w:b w:val="false"/>
          <w:i w:val="false"/>
          <w:color w:val="ff0000"/>
          <w:sz w:val="28"/>
        </w:rPr>
        <w:t xml:space="preserve">; 2010.07.27 </w:t>
      </w:r>
      <w:r>
        <w:rPr>
          <w:rFonts w:ascii="Times New Roman"/>
          <w:b w:val="false"/>
          <w:i w:val="false"/>
          <w:color w:val="000000"/>
          <w:sz w:val="28"/>
        </w:rPr>
        <w:t>№ 216</w:t>
      </w:r>
      <w:r>
        <w:rPr>
          <w:rFonts w:ascii="Times New Roman"/>
          <w:b w:val="false"/>
          <w:i w:val="false"/>
          <w:color w:val="ff0000"/>
          <w:sz w:val="28"/>
        </w:rPr>
        <w:t xml:space="preserve">;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бюджетке республикалық бюджеттен өңірлік жұмыспен қамту және кадрларды қайта даярлау стратегиясын іске асыруға сомасы 90 763 мың теңге нысаналы трансферттері түсетіні ескерілсін, оның ішінде:</w:t>
      </w:r>
      <w:r>
        <w:br/>
      </w:r>
      <w:r>
        <w:rPr>
          <w:rFonts w:ascii="Times New Roman"/>
          <w:b w:val="false"/>
          <w:i w:val="false"/>
          <w:color w:val="000000"/>
          <w:sz w:val="28"/>
        </w:rPr>
        <w:t>
      тұрғындарды жұмыспен қамтуға -74 980 мың теңге;</w:t>
      </w:r>
      <w:r>
        <w:br/>
      </w:r>
      <w:r>
        <w:rPr>
          <w:rFonts w:ascii="Times New Roman"/>
          <w:b w:val="false"/>
          <w:i w:val="false"/>
          <w:color w:val="000000"/>
          <w:sz w:val="28"/>
        </w:rPr>
        <w:t>
      әлеуметтік жұмыс орындарын және жастар тәжірибесі бағдарламасын кеңейтуге – 17 640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Қрағалы аудандық мәслихатының 2010.07.27 </w:t>
      </w:r>
      <w:r>
        <w:rPr>
          <w:rFonts w:ascii="Times New Roman"/>
          <w:b w:val="false"/>
          <w:i w:val="false"/>
          <w:color w:val="000000"/>
          <w:sz w:val="28"/>
        </w:rPr>
        <w:t>№ 216</w:t>
      </w:r>
      <w:r>
        <w:rPr>
          <w:rFonts w:ascii="Times New Roman"/>
          <w:b w:val="false"/>
          <w:i w:val="false"/>
          <w:color w:val="ff0000"/>
          <w:sz w:val="28"/>
        </w:rPr>
        <w:t xml:space="preserve">;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3 087 мың теңге ағымдағы нысаналы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үшін жергілікті атқарушы органдарға 13 565 мың теңге сомасында Қазақстан Республикасының Үкіметі айқындайтын талаптарға сәйкес бюджеттік кредиттер түскені ескерілсін.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Қрағалы аудандық мәслихатының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xml:space="preserve">
      Қазақстан Республикасында бiлiм берудi дамытудың 2005-2010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13 729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8 190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- 5 539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Қрағалы аудандық мәслихатының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бюджетке республикалық бюджеттің нысаналы даму трансферттері түсетіні ескерілсін:</w:t>
      </w:r>
      <w:r>
        <w:br/>
      </w:r>
      <w:r>
        <w:rPr>
          <w:rFonts w:ascii="Times New Roman"/>
          <w:b w:val="false"/>
          <w:i w:val="false"/>
          <w:color w:val="000000"/>
          <w:sz w:val="28"/>
        </w:rPr>
        <w:t xml:space="preserve">
      Қазақстан Республикасындағы тұрғын үй құрылысының 2008-2010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33 126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19 781 мың теңге;</w:t>
      </w:r>
      <w:r>
        <w:br/>
      </w:r>
      <w:r>
        <w:rPr>
          <w:rFonts w:ascii="Times New Roman"/>
          <w:b w:val="false"/>
          <w:i w:val="false"/>
          <w:color w:val="000000"/>
          <w:sz w:val="28"/>
        </w:rPr>
        <w:t>
      инженерлік-коммуникациялық инфрақұрылымды дамытуға және жайластыруға 13 345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бюджетке республикалық бюджеттің нысаналы даму трансферттері түсетіні ескерілсін:</w:t>
      </w:r>
      <w:r>
        <w:br/>
      </w:r>
      <w:r>
        <w:rPr>
          <w:rFonts w:ascii="Times New Roman"/>
          <w:b w:val="false"/>
          <w:i w:val="false"/>
          <w:color w:val="000000"/>
          <w:sz w:val="28"/>
        </w:rPr>
        <w:t>
      елді мекендердің ауыз сумен жабдықтау объектілерін реконструкциялауға – 675 289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Ақтөбе облысы Қрағалы аудандық мәслихатының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бюджетке облыстық бюджеттің ағымдағы нысаналы трансферттер және нысаналы даму трансферттері түсетіні ескерілсін:</w:t>
      </w:r>
      <w:r>
        <w:br/>
      </w:r>
      <w:r>
        <w:rPr>
          <w:rFonts w:ascii="Times New Roman"/>
          <w:b w:val="false"/>
          <w:i w:val="false"/>
          <w:color w:val="000000"/>
          <w:sz w:val="28"/>
        </w:rPr>
        <w:t>
      1-4 сынып оқушыларын ыстық тамақпен қамтамасыз етуге – 8 391 мың теңге;</w:t>
      </w:r>
      <w:r>
        <w:br/>
      </w:r>
      <w:r>
        <w:rPr>
          <w:rFonts w:ascii="Times New Roman"/>
          <w:b w:val="false"/>
          <w:i w:val="false"/>
          <w:color w:val="000000"/>
          <w:sz w:val="28"/>
        </w:rPr>
        <w:t>
      өрт дабыл қаққышын және өрт сөндіру құралдарын сатып алуға – 5  378 мың теңге;</w:t>
      </w:r>
      <w:r>
        <w:br/>
      </w:r>
      <w:r>
        <w:rPr>
          <w:rFonts w:ascii="Times New Roman"/>
          <w:b w:val="false"/>
          <w:i w:val="false"/>
          <w:color w:val="000000"/>
          <w:sz w:val="28"/>
        </w:rPr>
        <w:t>
      білім беру ұйымдарын күтіп-ұстауға және материалдық –техникалық жарақтандыруға – 23 438 мың теңге;</w:t>
      </w:r>
      <w:r>
        <w:br/>
      </w:r>
      <w:r>
        <w:rPr>
          <w:rFonts w:ascii="Times New Roman"/>
          <w:b w:val="false"/>
          <w:i w:val="false"/>
          <w:color w:val="000000"/>
          <w:sz w:val="28"/>
        </w:rPr>
        <w:t>
      мәдениет ұйымдарын күтіп-ұстауға және материалдық –техникалық жарақтандыруға – 1 562 мың теңге;</w:t>
      </w:r>
      <w:r>
        <w:br/>
      </w:r>
      <w:r>
        <w:rPr>
          <w:rFonts w:ascii="Times New Roman"/>
          <w:b w:val="false"/>
          <w:i w:val="false"/>
          <w:color w:val="000000"/>
          <w:sz w:val="28"/>
        </w:rPr>
        <w:t>
      Қарғалы ауданы Бадамша селосына әкімдіктің әкімшілік ғимаратын салу – 170 012 мың теңге;</w:t>
      </w:r>
      <w:r>
        <w:br/>
      </w:r>
      <w:r>
        <w:rPr>
          <w:rFonts w:ascii="Times New Roman"/>
          <w:b w:val="false"/>
          <w:i w:val="false"/>
          <w:color w:val="000000"/>
          <w:sz w:val="28"/>
        </w:rPr>
        <w:t>
      Петропавловка орта мектебінің жапсырма құрылысын аяқтауға – 48 966 мың теңге;</w:t>
      </w:r>
      <w:r>
        <w:br/>
      </w:r>
      <w:r>
        <w:rPr>
          <w:rFonts w:ascii="Times New Roman"/>
          <w:b w:val="false"/>
          <w:i w:val="false"/>
          <w:color w:val="000000"/>
          <w:sz w:val="28"/>
        </w:rPr>
        <w:t>
      Аудан селоларының суқұбыры жүйелерін жаңартуға жобалық-іздестіру жұмыстарын жетілдіруге – 6 083 мың теңге;</w:t>
      </w:r>
      <w:r>
        <w:br/>
      </w: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3 693 мың теңге;</w:t>
      </w:r>
      <w:r>
        <w:br/>
      </w:r>
      <w:r>
        <w:rPr>
          <w:rFonts w:ascii="Times New Roman"/>
          <w:b w:val="false"/>
          <w:i w:val="false"/>
          <w:color w:val="000000"/>
          <w:sz w:val="28"/>
        </w:rPr>
        <w:t>
      «Балапан» Мемлекеттік бағдарламасы бойынша жаңадан салынатын мектепке дейінгі балалар мекемелерін материалдық - техникалық жарақтандыруға және күрделі жөндеуге – 42000 мың теңге;</w:t>
      </w:r>
      <w:r>
        <w:br/>
      </w:r>
      <w:r>
        <w:rPr>
          <w:rFonts w:ascii="Times New Roman"/>
          <w:b w:val="false"/>
          <w:i w:val="false"/>
          <w:color w:val="000000"/>
          <w:sz w:val="28"/>
        </w:rPr>
        <w:t>
      «Ауылдың гүлденуі – Қазақстанның гүлденуі» атты аудандық жастар марафон-эстафетасын ұйымдастыруға және өткізуге – 6735 мың теңге;</w:t>
      </w:r>
      <w:r>
        <w:br/>
      </w:r>
      <w:r>
        <w:rPr>
          <w:rFonts w:ascii="Times New Roman"/>
          <w:b w:val="false"/>
          <w:i w:val="false"/>
          <w:color w:val="000000"/>
          <w:sz w:val="28"/>
        </w:rPr>
        <w:t>
      Қарғалы ауданы Қайрақты ауылын сумен қамту жүйесін жаңартуға жобалық-сметалық құжаттамалар әзірлеуге – 8100 мың теңге;</w:t>
      </w:r>
      <w:r>
        <w:br/>
      </w:r>
      <w:r>
        <w:rPr>
          <w:rFonts w:ascii="Times New Roman"/>
          <w:b w:val="false"/>
          <w:i w:val="false"/>
          <w:color w:val="000000"/>
          <w:sz w:val="28"/>
        </w:rPr>
        <w:t>
      Қоғамдық «инфо-киоск» пунктіне техникалық қызмет көрсетуге –  570 мың теңге;</w:t>
      </w:r>
      <w:r>
        <w:br/>
      </w:r>
      <w:r>
        <w:rPr>
          <w:rFonts w:ascii="Times New Roman"/>
          <w:b w:val="false"/>
          <w:i w:val="false"/>
          <w:color w:val="000000"/>
          <w:sz w:val="28"/>
        </w:rPr>
        <w:t>
      Бюджеттік сала қызметкерлерінің еңбек ақысын төлеуге - 961 мың теңге;</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 мың теңге;</w:t>
      </w:r>
      <w:r>
        <w:br/>
      </w:r>
      <w:r>
        <w:rPr>
          <w:rFonts w:ascii="Times New Roman"/>
          <w:b w:val="false"/>
          <w:i w:val="false"/>
          <w:color w:val="000000"/>
          <w:sz w:val="28"/>
        </w:rPr>
        <w:t>
      Ащелисай орта мектебінің күрделі жөндеуге – 2 800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облысы Қрағалы аудандық мәслихатының 2010.02.23 </w:t>
      </w:r>
      <w:r>
        <w:rPr>
          <w:rFonts w:ascii="Times New Roman"/>
          <w:b w:val="false"/>
          <w:i w:val="false"/>
          <w:color w:val="000000"/>
          <w:sz w:val="28"/>
        </w:rPr>
        <w:t>№ 189</w:t>
      </w:r>
      <w:r>
        <w:rPr>
          <w:rFonts w:ascii="Times New Roman"/>
          <w:b w:val="false"/>
          <w:i w:val="false"/>
          <w:color w:val="ff0000"/>
          <w:sz w:val="28"/>
        </w:rPr>
        <w:t>;</w:t>
      </w:r>
      <w:r>
        <w:rPr>
          <w:rFonts w:ascii="Times New Roman"/>
          <w:b w:val="false"/>
          <w:i w:val="false"/>
          <w:color w:val="ff0000"/>
          <w:sz w:val="28"/>
        </w:rPr>
        <w:t xml:space="preserve"> 2010.04.21 </w:t>
      </w:r>
      <w:r>
        <w:rPr>
          <w:rFonts w:ascii="Times New Roman"/>
          <w:b w:val="false"/>
          <w:i w:val="false"/>
          <w:color w:val="000000"/>
          <w:sz w:val="28"/>
        </w:rPr>
        <w:t>№ 198</w:t>
      </w:r>
      <w:r>
        <w:rPr>
          <w:rFonts w:ascii="Times New Roman"/>
          <w:b w:val="false"/>
          <w:i w:val="false"/>
          <w:color w:val="ff0000"/>
          <w:sz w:val="28"/>
        </w:rPr>
        <w:t>;</w:t>
      </w:r>
      <w:r>
        <w:rPr>
          <w:rFonts w:ascii="Times New Roman"/>
          <w:b w:val="false"/>
          <w:i w:val="false"/>
          <w:color w:val="ff0000"/>
          <w:sz w:val="28"/>
        </w:rPr>
        <w:t xml:space="preserve"> 2010.07.27 </w:t>
      </w:r>
      <w:r>
        <w:rPr>
          <w:rFonts w:ascii="Times New Roman"/>
          <w:b w:val="false"/>
          <w:i w:val="false"/>
          <w:color w:val="000000"/>
          <w:sz w:val="28"/>
        </w:rPr>
        <w:t>№ 216</w:t>
      </w:r>
      <w:r>
        <w:rPr>
          <w:rFonts w:ascii="Times New Roman"/>
          <w:b w:val="false"/>
          <w:i w:val="false"/>
          <w:color w:val="ff0000"/>
          <w:sz w:val="28"/>
        </w:rPr>
        <w:t>;</w:t>
      </w:r>
      <w:r>
        <w:rPr>
          <w:rFonts w:ascii="Times New Roman"/>
          <w:b w:val="false"/>
          <w:i w:val="false"/>
          <w:color w:val="ff0000"/>
          <w:sz w:val="28"/>
        </w:rPr>
        <w:t xml:space="preserve">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14. 2010 жылғы арналған аудандық бюджетте аймақтық жұмыспен қамту және кадрларды қайта даярлау стратегиясын жүзеге асыруға облыстық бюджеттен түсетін трансферттерден 21 753 мың теңге қаралғаны ескерілсін, оның ішінде:</w:t>
      </w:r>
      <w:r>
        <w:br/>
      </w:r>
      <w:r>
        <w:rPr>
          <w:rFonts w:ascii="Times New Roman"/>
          <w:b w:val="false"/>
          <w:i w:val="false"/>
          <w:color w:val="000000"/>
          <w:sz w:val="28"/>
        </w:rPr>
        <w:t>
      тұрғындарды жұмыспен қамтуға – 21 753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Ақтөбе облысы Қрағалы аудандық мәслихатының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2010 жылғы арналған аудандық бюджетте аймақтық жұмыспен қамту және кадрларды қайта даярлау стратегиясын жүзеге асыруға трансферттерден 18527 мың теңге қаралғаны ескерілсін, оның ішінде:</w:t>
      </w:r>
      <w:r>
        <w:br/>
      </w:r>
      <w:r>
        <w:rPr>
          <w:rFonts w:ascii="Times New Roman"/>
          <w:b w:val="false"/>
          <w:i w:val="false"/>
          <w:color w:val="000000"/>
          <w:sz w:val="28"/>
        </w:rPr>
        <w:t>
      тұрғындарды жұмыспен қамтуға – 18527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16. 2010 жылға арналған ауданның жергілікті атқарушы органының резерві сомасы 0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Ақтөбе облысы Қрағалы аудандық мәслихатының 2010.10.22 </w:t>
      </w:r>
      <w:r>
        <w:rPr>
          <w:rFonts w:ascii="Times New Roman"/>
          <w:b w:val="false"/>
          <w:i w:val="false"/>
          <w:color w:val="000000"/>
          <w:sz w:val="28"/>
        </w:rPr>
        <w:t>№ 230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17. 2010 жылға арналған аудандық бюджетті атқару процесінде секвестрге жатпайтын ауданның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18. 2010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19. Осы шешім 2010 жылдың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Ю.Сенич                               Ж.Құлманов</w:t>
      </w:r>
    </w:p>
    <w:bookmarkStart w:name="z2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w:t>
      </w:r>
      <w:r>
        <w:br/>
      </w:r>
      <w:r>
        <w:rPr>
          <w:rFonts w:ascii="Times New Roman"/>
          <w:b w:val="false"/>
          <w:i w:val="false"/>
          <w:color w:val="000000"/>
          <w:sz w:val="28"/>
        </w:rPr>
        <w:t>
№ 175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2010.02.23 </w:t>
      </w:r>
      <w:r>
        <w:rPr>
          <w:rFonts w:ascii="Times New Roman"/>
          <w:b w:val="false"/>
          <w:i w:val="false"/>
          <w:color w:val="ff0000"/>
          <w:sz w:val="28"/>
        </w:rPr>
        <w:t>№ 189</w:t>
      </w:r>
      <w:r>
        <w:rPr>
          <w:rFonts w:ascii="Times New Roman"/>
          <w:b w:val="false"/>
          <w:i w:val="false"/>
          <w:color w:val="ff0000"/>
          <w:sz w:val="28"/>
        </w:rPr>
        <w:t xml:space="preserve">; 2010.04.21 </w:t>
      </w:r>
      <w:r>
        <w:rPr>
          <w:rFonts w:ascii="Times New Roman"/>
          <w:b w:val="false"/>
          <w:i w:val="false"/>
          <w:color w:val="ff0000"/>
          <w:sz w:val="28"/>
        </w:rPr>
        <w:t>№ 198</w:t>
      </w:r>
      <w:r>
        <w:rPr>
          <w:rFonts w:ascii="Times New Roman"/>
          <w:b w:val="false"/>
          <w:i w:val="false"/>
          <w:color w:val="ff0000"/>
          <w:sz w:val="28"/>
        </w:rPr>
        <w:t xml:space="preserve">; 2010.07.27 </w:t>
      </w:r>
      <w:r>
        <w:rPr>
          <w:rFonts w:ascii="Times New Roman"/>
          <w:b w:val="false"/>
          <w:i w:val="false"/>
          <w:color w:val="ff0000"/>
          <w:sz w:val="28"/>
        </w:rPr>
        <w:t>№ 216</w:t>
      </w:r>
      <w:r>
        <w:rPr>
          <w:rFonts w:ascii="Times New Roman"/>
          <w:b w:val="false"/>
          <w:i w:val="false"/>
          <w:color w:val="ff0000"/>
          <w:sz w:val="28"/>
        </w:rPr>
        <w:t xml:space="preserve">; 2010.10.22 </w:t>
      </w:r>
      <w:r>
        <w:rPr>
          <w:rFonts w:ascii="Times New Roman"/>
          <w:b w:val="false"/>
          <w:i w:val="false"/>
          <w:color w:val="ff0000"/>
          <w:sz w:val="28"/>
        </w:rPr>
        <w:t>№ 230</w:t>
      </w:r>
      <w:r>
        <w:rPr>
          <w:rFonts w:ascii="Times New Roman"/>
          <w:b w:val="false"/>
          <w:i w:val="false"/>
          <w:color w:val="ff0000"/>
          <w:sz w:val="28"/>
        </w:rPr>
        <w:t xml:space="preserve"> (2010.01.01 бастап қолданысқа енгізіледі) Шешімдерімен.</w:t>
      </w:r>
    </w:p>
    <w:p>
      <w:pPr>
        <w:spacing w:after="0"/>
        <w:ind w:left="0"/>
        <w:jc w:val="left"/>
      </w:pPr>
      <w:r>
        <w:rPr>
          <w:rFonts w:ascii="Times New Roman"/>
          <w:b/>
          <w:i w:val="false"/>
          <w:color w:val="000000"/>
        </w:rPr>
        <w:t xml:space="preserve"> Қарғалы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21"/>
        <w:gridCol w:w="577"/>
        <w:gridCol w:w="8788"/>
        <w:gridCol w:w="251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7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2579906</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295449</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132737</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132737</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98805</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98805</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55824</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31549</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14514</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5223</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2860</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26103</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4230</w:t>
            </w:r>
          </w:p>
        </w:tc>
      </w:tr>
      <w:tr>
        <w:trPr>
          <w:trHeight w:val="12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13773</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4098</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4098</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2254256</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2254256</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869"/>
        <w:gridCol w:w="795"/>
        <w:gridCol w:w="814"/>
        <w:gridCol w:w="6633"/>
        <w:gridCol w:w="2511"/>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1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2620913,4</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127940,9</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104669,5</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10813,6</w:t>
            </w:r>
          </w:p>
        </w:tc>
      </w:tr>
      <w:tr>
        <w:trPr>
          <w:trHeight w:val="6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10513,6</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32206,8</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32206,8</w:t>
            </w:r>
          </w:p>
        </w:tc>
      </w:tr>
      <w:tr>
        <w:trPr>
          <w:trHeight w:val="7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61649,1</w:t>
            </w:r>
          </w:p>
        </w:tc>
      </w:tr>
      <w:tr>
        <w:trPr>
          <w:trHeight w:val="8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57022,2</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3267,1</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16333,1</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16333,1</w:t>
            </w:r>
          </w:p>
        </w:tc>
      </w:tr>
      <w:tr>
        <w:trPr>
          <w:trHeight w:val="8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6938,3</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6938,3</w:t>
            </w:r>
          </w:p>
        </w:tc>
      </w:tr>
      <w:tr>
        <w:trPr>
          <w:trHeight w:val="10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6743,3</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9987,1</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8015,1</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8015,1</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6245,7</w:t>
            </w:r>
          </w:p>
        </w:tc>
      </w:tr>
      <w:tr>
        <w:trPr>
          <w:trHeight w:val="10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1769,4</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9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1106574,8</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145247,6</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145247,6</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145247,6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889540,2</w:t>
            </w:r>
          </w:p>
        </w:tc>
      </w:tr>
      <w:tr>
        <w:trPr>
          <w:trHeight w:val="7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1471,2</w:t>
            </w:r>
          </w:p>
        </w:tc>
      </w:tr>
      <w:tr>
        <w:trPr>
          <w:trHeight w:val="6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888069</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852951</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35118</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71787</w:t>
            </w:r>
          </w:p>
        </w:tc>
      </w:tr>
      <w:tr>
        <w:trPr>
          <w:trHeight w:val="6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22821</w:t>
            </w:r>
          </w:p>
        </w:tc>
      </w:tr>
      <w:tr>
        <w:trPr>
          <w:trHeight w:val="8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16037,7</w:t>
            </w:r>
          </w:p>
        </w:tc>
      </w:tr>
      <w:tr>
        <w:trPr>
          <w:trHeight w:val="7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w:t>
            </w:r>
          </w:p>
        </w:tc>
      </w:tr>
      <w:tr>
        <w:trPr>
          <w:trHeight w:val="11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r>
      <w:tr>
        <w:trPr>
          <w:trHeight w:val="6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48966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48966</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149,8</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149,8</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149,8</w:t>
            </w:r>
          </w:p>
        </w:tc>
      </w:tr>
      <w:tr>
        <w:trPr>
          <w:trHeight w:val="7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151208,7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135424</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7537,3</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7537,3</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7537,3</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127886,7</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17640</w:t>
            </w:r>
          </w:p>
        </w:tc>
      </w:tr>
      <w:tr>
        <w:trPr>
          <w:trHeight w:val="10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50027</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8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6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6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15784,7</w:t>
            </w:r>
          </w:p>
        </w:tc>
      </w:tr>
      <w:tr>
        <w:trPr>
          <w:trHeight w:val="7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15784,7</w:t>
            </w:r>
          </w:p>
        </w:tc>
      </w:tr>
      <w:tr>
        <w:trPr>
          <w:trHeight w:val="11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w:t>
            </w:r>
          </w:p>
        </w:tc>
      </w:tr>
      <w:tr>
        <w:trPr>
          <w:trHeight w:val="7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391683,3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40826</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38126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24781</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328158,5</w:t>
            </w:r>
          </w:p>
        </w:tc>
      </w:tr>
      <w:tr>
        <w:trPr>
          <w:trHeight w:val="7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8954,4</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8954,4</w:t>
            </w:r>
          </w:p>
        </w:tc>
      </w:tr>
      <w:tr>
        <w:trPr>
          <w:trHeight w:val="9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148785,6</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17929,6</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21753</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18527</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170418,5</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170418,5</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170418,5</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22698,8</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18951,2</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7888,5</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8196,7</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және қаланы абаттандыруын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83665,3</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35322</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35322</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35322</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1059,9</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1059,9</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34523,8</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24045,9</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10477,9</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9977,9</w:t>
            </w:r>
          </w:p>
        </w:tc>
      </w:tr>
      <w:tr>
        <w:trPr>
          <w:trHeight w:val="7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12759,6</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4380,9</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4380,9</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4841,3</w:t>
            </w:r>
          </w:p>
        </w:tc>
      </w:tr>
      <w:tr>
        <w:trPr>
          <w:trHeight w:val="8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4581,3</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3537,4</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3537,4</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722205,9</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15974,7</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3087</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7817</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574,4</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4496,3</w:t>
            </w:r>
          </w:p>
        </w:tc>
      </w:tr>
      <w:tr>
        <w:trPr>
          <w:trHeight w:val="6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689472</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681372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681372</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675289</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4670,2</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4670,2</w:t>
            </w:r>
          </w:p>
        </w:tc>
      </w:tr>
      <w:tr>
        <w:trPr>
          <w:trHeight w:val="6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6557,6</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6557,6</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6557,6</w:t>
            </w:r>
          </w:p>
        </w:tc>
      </w:tr>
      <w:tr>
        <w:trPr>
          <w:trHeight w:val="14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10776,8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10776,8</w:t>
            </w:r>
          </w:p>
        </w:tc>
      </w:tr>
      <w:tr>
        <w:trPr>
          <w:trHeight w:val="7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3499</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7277,8</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7277,8</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7277,8</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9658,6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4626</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4626</w:t>
            </w:r>
          </w:p>
        </w:tc>
      </w:tr>
      <w:tr>
        <w:trPr>
          <w:trHeight w:val="7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5032,6</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5032,6</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6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III. Таза бюджеттiк кредит беру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13238</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6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9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активтерiмен жасалатын операциялар бойынша сальдо:</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қаржы активтерiн сатудан түсетiн түсiмдер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 Бюджет тапшылығы (профицитi)</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-54245,4</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 Бюджет тапшылығын қаржыландыру (профицитiн пайдалану)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54245,4</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6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Мемлекетішілік қарыздар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шарты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9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41007,4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41007,4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41007,4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41007,4</w:t>
            </w:r>
          </w:p>
        </w:tc>
      </w:tr>
    </w:tbl>
    <w:bookmarkStart w:name="z2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w:t>
      </w:r>
      <w:r>
        <w:br/>
      </w:r>
      <w:r>
        <w:rPr>
          <w:rFonts w:ascii="Times New Roman"/>
          <w:b w:val="false"/>
          <w:i w:val="false"/>
          <w:color w:val="000000"/>
          <w:sz w:val="28"/>
        </w:rPr>
        <w:t>
№ 175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Қарғалы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83"/>
        <w:gridCol w:w="597"/>
        <w:gridCol w:w="8849"/>
        <w:gridCol w:w="253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p>
        </w:tc>
      </w:tr>
      <w:tr>
        <w:trPr>
          <w:trHeight w:val="22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1893352,2</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325004</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149700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57535</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34345</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5196</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7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1473</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24846</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10427</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w:t>
            </w:r>
          </w:p>
        </w:tc>
      </w:tr>
      <w:tr>
        <w:trPr>
          <w:trHeight w:val="9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5660</w:t>
            </w:r>
          </w:p>
        </w:tc>
      </w:tr>
      <w:tr>
        <w:trPr>
          <w:trHeight w:val="12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8759</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1542092,2</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1542092,2</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1542092,2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94"/>
        <w:gridCol w:w="833"/>
        <w:gridCol w:w="769"/>
        <w:gridCol w:w="8278"/>
        <w:gridCol w:w="264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1893352,2</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138431</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115904</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13017</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w:t>
            </w:r>
          </w:p>
        </w:tc>
      </w:tr>
      <w:tr>
        <w:trPr>
          <w:trHeight w:val="4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36818</w:t>
            </w:r>
          </w:p>
        </w:tc>
      </w:tr>
      <w:tr>
        <w:trPr>
          <w:trHeight w:val="7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36818</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66069</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66069</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14348</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14348</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8179</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8179</w:t>
            </w:r>
          </w:p>
        </w:tc>
      </w:tr>
      <w:tr>
        <w:trPr>
          <w:trHeight w:val="11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w:t>
            </w:r>
          </w:p>
        </w:tc>
      </w:tr>
      <w:tr>
        <w:trPr>
          <w:trHeight w:val="4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12899</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2150</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2150</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10749</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10749</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11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w:t>
            </w:r>
          </w:p>
        </w:tc>
      </w:tr>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1134361</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109557</w:t>
            </w:r>
          </w:p>
        </w:tc>
      </w:tr>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109557</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109557</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996722</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1679</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995043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952278</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42765</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28082</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28082</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20828</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9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114325</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96457</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9628</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86829</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r>
      <w:tr>
        <w:trPr>
          <w:trHeight w:val="11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48364</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11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17868</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17868</w:t>
            </w:r>
          </w:p>
        </w:tc>
      </w:tr>
      <w:tr>
        <w:trPr>
          <w:trHeight w:val="11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49576</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2903</w:t>
            </w:r>
          </w:p>
        </w:tc>
      </w:tr>
      <w:tr>
        <w:trPr>
          <w:trHeight w:val="8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2903</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26987</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8387</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1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19686</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19686</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r>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90093</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38497</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38497</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38497</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11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35762</w:t>
            </w:r>
          </w:p>
        </w:tc>
      </w:tr>
      <w:tr>
        <w:trPr>
          <w:trHeight w:val="7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27705</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27313</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8057</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14758</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4942</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5649</w:t>
            </w:r>
          </w:p>
        </w:tc>
      </w:tr>
      <w:tr>
        <w:trPr>
          <w:trHeight w:val="11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4167</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r>
      <w:tr>
        <w:trPr>
          <w:trHeight w:val="9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318941,2</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13907,2</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1943,2</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p>
        </w:tc>
      </w:tr>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11964</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287475</w:t>
            </w:r>
          </w:p>
        </w:tc>
      </w:tr>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287475</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287475</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5470</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9102</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5162</w:t>
            </w:r>
          </w:p>
        </w:tc>
      </w:tr>
      <w:tr>
        <w:trPr>
          <w:trHeight w:val="7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11826</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11826</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3763</w:t>
            </w:r>
          </w:p>
        </w:tc>
      </w:tr>
      <w:tr>
        <w:trPr>
          <w:trHeight w:val="8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9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8063</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13053</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5362</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5362</w:t>
            </w:r>
          </w:p>
        </w:tc>
      </w:tr>
      <w:tr>
        <w:trPr>
          <w:trHeight w:val="9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7691</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6078</w:t>
            </w:r>
          </w:p>
        </w:tc>
      </w:tr>
      <w:tr>
        <w:trPr>
          <w:trHeight w:val="11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73"/>
        <w:gridCol w:w="791"/>
        <w:gridCol w:w="705"/>
        <w:gridCol w:w="8378"/>
        <w:gridCol w:w="265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55"/>
        <w:gridCol w:w="654"/>
        <w:gridCol w:w="612"/>
        <w:gridCol w:w="8798"/>
        <w:gridCol w:w="260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активтерiмен жасалатын операциялар бойынша сальдо:</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қаржы активтерiн сатудан түсетiн түсiмдер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- 44596,4</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2"/>
        <w:gridCol w:w="570"/>
        <w:gridCol w:w="8924"/>
        <w:gridCol w:w="254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p>
        </w:tc>
      </w:tr>
      <w:tr>
        <w:trPr>
          <w:trHeight w:val="27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Мемлекетішілік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шарты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359"/>
        <w:gridCol w:w="790"/>
        <w:gridCol w:w="704"/>
        <w:gridCol w:w="8558"/>
        <w:gridCol w:w="260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33228,7</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33228,7</w:t>
            </w:r>
          </w:p>
        </w:tc>
      </w:tr>
    </w:tbl>
    <w:bookmarkStart w:name="z23"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w:t>
      </w:r>
      <w:r>
        <w:br/>
      </w:r>
      <w:r>
        <w:rPr>
          <w:rFonts w:ascii="Times New Roman"/>
          <w:b w:val="false"/>
          <w:i w:val="false"/>
          <w:color w:val="000000"/>
          <w:sz w:val="28"/>
        </w:rPr>
        <w:t>
№ 175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Қарғалы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45"/>
        <w:gridCol w:w="577"/>
        <w:gridCol w:w="8926"/>
        <w:gridCol w:w="25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p>
        </w:tc>
      </w:tr>
      <w:tr>
        <w:trPr>
          <w:trHeight w:val="22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1791735,2</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354680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164540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121510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61471</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36645</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5582</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1577</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26720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9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6100</w:t>
            </w:r>
          </w:p>
        </w:tc>
      </w:tr>
      <w:tr>
        <w:trPr>
          <w:trHeight w:val="12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1408825,2</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1408825,2</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1408825,2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13"/>
        <w:gridCol w:w="733"/>
        <w:gridCol w:w="653"/>
        <w:gridCol w:w="7833"/>
        <w:gridCol w:w="24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Жылға жиынтығы</w:t>
            </w:r>
          </w:p>
        </w:tc>
      </w:tr>
      <w:tr>
        <w:trPr>
          <w:trHeight w:val="28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1791735,2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153651</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128510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14719</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40872</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40872</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72919</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72919</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16001</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16001</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15566</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13652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11502</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11502</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1206181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118844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118844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118844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1057214</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1797</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1055417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1007984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30123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30123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22486</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94820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83990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48364</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19824</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19824</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135176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2903</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111210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9006</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78473</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65623</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23731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21063</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93907</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38406</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38027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29970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8057</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16322</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5463</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6276</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4583</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36492,2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18173,2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4955,2</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4955,2</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13218</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10187</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10187</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5755</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4432</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4026</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8627</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14395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5946</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5946</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1726</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58"/>
        <w:gridCol w:w="832"/>
        <w:gridCol w:w="897"/>
        <w:gridCol w:w="8201"/>
        <w:gridCol w:w="257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54"/>
        <w:gridCol w:w="651"/>
        <w:gridCol w:w="609"/>
        <w:gridCol w:w="8820"/>
        <w:gridCol w:w="256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активтерiмен жасалатын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қаржы активтерiн сатудан түсетiн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- 44596,4</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72"/>
        <w:gridCol w:w="8952"/>
        <w:gridCol w:w="251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p>
        </w:tc>
      </w:tr>
      <w:tr>
        <w:trPr>
          <w:trHeight w:val="27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Мемлекетішілік қарыздар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шарты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378"/>
        <w:gridCol w:w="785"/>
        <w:gridCol w:w="828"/>
        <w:gridCol w:w="8312"/>
        <w:gridCol w:w="258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0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44596,7</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44596,7</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44596,7</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борышың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44596,7</w:t>
            </w:r>
          </w:p>
        </w:tc>
      </w:tr>
    </w:tbl>
    <w:bookmarkStart w:name="z2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w:t>
      </w:r>
      <w:r>
        <w:br/>
      </w:r>
      <w:r>
        <w:rPr>
          <w:rFonts w:ascii="Times New Roman"/>
          <w:b w:val="false"/>
          <w:i w:val="false"/>
          <w:color w:val="000000"/>
          <w:sz w:val="28"/>
        </w:rPr>
        <w:t>
№ 175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Қарғалы ауданының 2010 жылға арналған бюджетінің орындалу</w:t>
      </w:r>
      <w:r>
        <w:br/>
      </w:r>
      <w:r>
        <w:rPr>
          <w:rFonts w:ascii="Times New Roman"/>
          <w:b/>
          <w:i w:val="false"/>
          <w:color w:val="000000"/>
        </w:rPr>
        <w:t>
процессінде сквестрге жатпайтын, бюджеттік бағдарламаларының</w:t>
      </w:r>
      <w:r>
        <w:br/>
      </w:r>
      <w:r>
        <w:rPr>
          <w:rFonts w:ascii="Times New Roman"/>
          <w:b/>
          <w:i w:val="false"/>
          <w:color w:val="000000"/>
        </w:rPr>
        <w:t>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11"/>
        <w:gridCol w:w="886"/>
        <w:gridCol w:w="737"/>
        <w:gridCol w:w="1085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25"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w:t>
      </w:r>
      <w:r>
        <w:br/>
      </w:r>
      <w:r>
        <w:rPr>
          <w:rFonts w:ascii="Times New Roman"/>
          <w:b w:val="false"/>
          <w:i w:val="false"/>
          <w:color w:val="000000"/>
          <w:sz w:val="28"/>
        </w:rPr>
        <w:t>
№ 175 шешіміне</w:t>
      </w:r>
      <w:r>
        <w:br/>
      </w:r>
      <w:r>
        <w:rPr>
          <w:rFonts w:ascii="Times New Roman"/>
          <w:b w:val="false"/>
          <w:i w:val="false"/>
          <w:color w:val="000000"/>
          <w:sz w:val="28"/>
        </w:rPr>
        <w:t>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Ақтөбе облысы Қарғалы аудандық мәслихатының 2010.02.23 </w:t>
      </w:r>
      <w:r>
        <w:rPr>
          <w:rFonts w:ascii="Times New Roman"/>
          <w:b w:val="false"/>
          <w:i w:val="false"/>
          <w:color w:val="ff0000"/>
          <w:sz w:val="28"/>
        </w:rPr>
        <w:t>№ 189</w:t>
      </w:r>
      <w:r>
        <w:rPr>
          <w:rFonts w:ascii="Times New Roman"/>
          <w:b w:val="false"/>
          <w:i w:val="false"/>
          <w:color w:val="ff0000"/>
          <w:sz w:val="28"/>
        </w:rPr>
        <w:t xml:space="preserve">; 2010.04.21 </w:t>
      </w:r>
      <w:r>
        <w:rPr>
          <w:rFonts w:ascii="Times New Roman"/>
          <w:b w:val="false"/>
          <w:i w:val="false"/>
          <w:color w:val="ff0000"/>
          <w:sz w:val="28"/>
        </w:rPr>
        <w:t>№ 198</w:t>
      </w:r>
      <w:r>
        <w:rPr>
          <w:rFonts w:ascii="Times New Roman"/>
          <w:b w:val="false"/>
          <w:i w:val="false"/>
          <w:color w:val="ff0000"/>
          <w:sz w:val="28"/>
        </w:rPr>
        <w:t xml:space="preserve">; 2010.07.27 </w:t>
      </w:r>
      <w:r>
        <w:rPr>
          <w:rFonts w:ascii="Times New Roman"/>
          <w:b w:val="false"/>
          <w:i w:val="false"/>
          <w:color w:val="ff0000"/>
          <w:sz w:val="28"/>
        </w:rPr>
        <w:t>№ 216</w:t>
      </w:r>
      <w:r>
        <w:rPr>
          <w:rFonts w:ascii="Times New Roman"/>
          <w:b w:val="false"/>
          <w:i w:val="false"/>
          <w:color w:val="ff0000"/>
          <w:sz w:val="28"/>
        </w:rPr>
        <w:t xml:space="preserve">; 2010.10.22 </w:t>
      </w:r>
      <w:r>
        <w:rPr>
          <w:rFonts w:ascii="Times New Roman"/>
          <w:b w:val="false"/>
          <w:i w:val="false"/>
          <w:color w:val="ff0000"/>
          <w:sz w:val="28"/>
        </w:rPr>
        <w:t>№ 230</w:t>
      </w:r>
      <w:r>
        <w:rPr>
          <w:rFonts w:ascii="Times New Roman"/>
          <w:b w:val="false"/>
          <w:i w:val="false"/>
          <w:color w:val="ff0000"/>
          <w:sz w:val="28"/>
        </w:rPr>
        <w:t xml:space="preserve"> (2010.01.01 бастап қолданысқа енгізіледі) Шешімдерімен.</w:t>
      </w:r>
    </w:p>
    <w:p>
      <w:pPr>
        <w:spacing w:after="0"/>
        <w:ind w:left="0"/>
        <w:jc w:val="left"/>
      </w:pPr>
      <w:r>
        <w:rPr>
          <w:rFonts w:ascii="Times New Roman"/>
          <w:b/>
          <w:i w:val="false"/>
          <w:color w:val="000000"/>
        </w:rPr>
        <w:t xml:space="preserve"> 2010 жылға арналған бюджетте ауылдық (селолық) округ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1718"/>
        <w:gridCol w:w="1355"/>
        <w:gridCol w:w="1337"/>
        <w:gridCol w:w="1569"/>
        <w:gridCol w:w="1299"/>
        <w:gridCol w:w="2007"/>
      </w:tblGrid>
      <w:tr>
        <w:trPr>
          <w:trHeight w:val="255"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r>
      <w:tr>
        <w:trPr>
          <w:trHeight w:val="336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br/>
            </w:r>
            <w:r>
              <w:rPr>
                <w:rFonts w:ascii="Times New Roman"/>
                <w:b w:val="false"/>
                <w:i w:val="false"/>
                <w:color w:val="000000"/>
                <w:sz w:val="20"/>
              </w:rPr>
              <w:t>
</w:t>
            </w:r>
            <w:r>
              <w:rPr>
                <w:rFonts w:ascii="Times New Roman"/>
                <w:b/>
                <w:i w:val="false"/>
                <w:color w:val="000000"/>
                <w:sz w:val="20"/>
              </w:rPr>
              <w:t>аудан,</w:t>
            </w:r>
            <w:r>
              <w:br/>
            </w:r>
            <w:r>
              <w:rPr>
                <w:rFonts w:ascii="Times New Roman"/>
                <w:b w:val="false"/>
                <w:i w:val="false"/>
                <w:color w:val="000000"/>
                <w:sz w:val="20"/>
              </w:rPr>
              <w:t>
</w:t>
            </w:r>
            <w:r>
              <w:rPr>
                <w:rFonts w:ascii="Times New Roman"/>
                <w:b/>
                <w:i w:val="false"/>
                <w:color w:val="000000"/>
                <w:sz w:val="20"/>
              </w:rPr>
              <w:t>аудандық</w:t>
            </w:r>
            <w:r>
              <w:br/>
            </w:r>
            <w:r>
              <w:rPr>
                <w:rFonts w:ascii="Times New Roman"/>
                <w:b w:val="false"/>
                <w:i w:val="false"/>
                <w:color w:val="000000"/>
                <w:sz w:val="20"/>
              </w:rPr>
              <w:t>
</w:t>
            </w:r>
            <w:r>
              <w:rPr>
                <w:rFonts w:ascii="Times New Roman"/>
                <w:b/>
                <w:i w:val="false"/>
                <w:color w:val="000000"/>
                <w:sz w:val="20"/>
              </w:rPr>
              <w:t>маңызы</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қаланың,</w:t>
            </w:r>
            <w:r>
              <w:br/>
            </w:r>
            <w:r>
              <w:rPr>
                <w:rFonts w:ascii="Times New Roman"/>
                <w:b w:val="false"/>
                <w:i w:val="false"/>
                <w:color w:val="000000"/>
                <w:sz w:val="20"/>
              </w:rPr>
              <w:t>
</w:t>
            </w:r>
            <w:r>
              <w:rPr>
                <w:rFonts w:ascii="Times New Roman"/>
                <w:b/>
                <w:i w:val="false"/>
                <w:color w:val="000000"/>
                <w:sz w:val="20"/>
              </w:rPr>
              <w:t>кент,</w:t>
            </w:r>
            <w:r>
              <w:br/>
            </w:r>
            <w:r>
              <w:rPr>
                <w:rFonts w:ascii="Times New Roman"/>
                <w:b w:val="false"/>
                <w:i w:val="false"/>
                <w:color w:val="000000"/>
                <w:sz w:val="20"/>
              </w:rPr>
              <w:t>
</w:t>
            </w: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(село),</w:t>
            </w:r>
            <w:r>
              <w:br/>
            </w:r>
            <w:r>
              <w:rPr>
                <w:rFonts w:ascii="Times New Roman"/>
                <w:b w:val="false"/>
                <w:i w:val="false"/>
                <w:color w:val="000000"/>
                <w:sz w:val="20"/>
              </w:rPr>
              <w:t>
</w:t>
            </w: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округ</w:t>
            </w:r>
            <w:r>
              <w:br/>
            </w:r>
            <w:r>
              <w:rPr>
                <w:rFonts w:ascii="Times New Roman"/>
                <w:b w:val="false"/>
                <w:i w:val="false"/>
                <w:color w:val="000000"/>
                <w:sz w:val="20"/>
              </w:rPr>
              <w:t>
</w:t>
            </w:r>
            <w:r>
              <w:rPr>
                <w:rFonts w:ascii="Times New Roman"/>
                <w:b/>
                <w:i w:val="false"/>
                <w:color w:val="000000"/>
                <w:sz w:val="20"/>
              </w:rPr>
              <w:t>әкімінің</w:t>
            </w:r>
            <w:r>
              <w:br/>
            </w:r>
            <w:r>
              <w:rPr>
                <w:rFonts w:ascii="Times New Roman"/>
                <w:b w:val="false"/>
                <w:i w:val="false"/>
                <w:color w:val="000000"/>
                <w:sz w:val="20"/>
              </w:rPr>
              <w:t>
</w:t>
            </w:r>
            <w:r>
              <w:rPr>
                <w:rFonts w:ascii="Times New Roman"/>
                <w:b/>
                <w:i w:val="false"/>
                <w:color w:val="000000"/>
                <w:sz w:val="20"/>
              </w:rPr>
              <w:t>қызметін</w:t>
            </w:r>
            <w:r>
              <w:br/>
            </w:r>
            <w:r>
              <w:rPr>
                <w:rFonts w:ascii="Times New Roman"/>
                <w:b w:val="false"/>
                <w:i w:val="false"/>
                <w:color w:val="000000"/>
                <w:sz w:val="20"/>
              </w:rPr>
              <w:t>
</w:t>
            </w:r>
            <w:r>
              <w:rPr>
                <w:rFonts w:ascii="Times New Roman"/>
                <w:b/>
                <w:i w:val="false"/>
                <w:color w:val="000000"/>
                <w:sz w:val="20"/>
              </w:rPr>
              <w:t>қамтамасы</w:t>
            </w:r>
            <w:r>
              <w:br/>
            </w:r>
            <w:r>
              <w:rPr>
                <w:rFonts w:ascii="Times New Roman"/>
                <w:b w:val="false"/>
                <w:i w:val="false"/>
                <w:color w:val="000000"/>
                <w:sz w:val="20"/>
              </w:rPr>
              <w:t>
</w:t>
            </w:r>
            <w:r>
              <w:rPr>
                <w:rFonts w:ascii="Times New Roman"/>
                <w:b/>
                <w:i w:val="false"/>
                <w:color w:val="000000"/>
                <w:sz w:val="20"/>
              </w:rPr>
              <w:t>з ету</w:t>
            </w:r>
            <w:r>
              <w:br/>
            </w:r>
            <w:r>
              <w:rPr>
                <w:rFonts w:ascii="Times New Roman"/>
                <w:b w:val="false"/>
                <w:i w:val="false"/>
                <w:color w:val="000000"/>
                <w:sz w:val="20"/>
              </w:rPr>
              <w:t>
</w:t>
            </w:r>
            <w:r>
              <w:rPr>
                <w:rFonts w:ascii="Times New Roman"/>
                <w:b/>
                <w:i w:val="false"/>
                <w:color w:val="000000"/>
                <w:sz w:val="20"/>
              </w:rPr>
              <w:t>жөніндегі</w:t>
            </w:r>
            <w:r>
              <w:br/>
            </w:r>
            <w:r>
              <w:rPr>
                <w:rFonts w:ascii="Times New Roman"/>
                <w:b w:val="false"/>
                <w:i w:val="false"/>
                <w:color w:val="000000"/>
                <w:sz w:val="20"/>
              </w:rPr>
              <w:t>
</w:t>
            </w:r>
            <w:r>
              <w:rPr>
                <w:rFonts w:ascii="Times New Roman"/>
                <w:b/>
                <w:i w:val="false"/>
                <w:color w:val="000000"/>
                <w:sz w:val="20"/>
              </w:rPr>
              <w:t>қызметтер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w:t>
            </w:r>
            <w:r>
              <w:br/>
            </w:r>
            <w:r>
              <w:rPr>
                <w:rFonts w:ascii="Times New Roman"/>
                <w:b w:val="false"/>
                <w:i w:val="false"/>
                <w:color w:val="000000"/>
                <w:sz w:val="20"/>
              </w:rPr>
              <w:t>
</w:t>
            </w:r>
            <w:r>
              <w:rPr>
                <w:rFonts w:ascii="Times New Roman"/>
                <w:b/>
                <w:i w:val="false"/>
                <w:color w:val="000000"/>
                <w:sz w:val="20"/>
              </w:rPr>
              <w:t>ттік</w:t>
            </w:r>
            <w:r>
              <w:br/>
            </w:r>
            <w:r>
              <w:rPr>
                <w:rFonts w:ascii="Times New Roman"/>
                <w:b w:val="false"/>
                <w:i w:val="false"/>
                <w:color w:val="000000"/>
                <w:sz w:val="20"/>
              </w:rPr>
              <w:t>
</w:t>
            </w:r>
            <w:r>
              <w:rPr>
                <w:rFonts w:ascii="Times New Roman"/>
                <w:b/>
                <w:i w:val="false"/>
                <w:color w:val="000000"/>
                <w:sz w:val="20"/>
              </w:rPr>
              <w:t>органда</w:t>
            </w:r>
            <w:r>
              <w:br/>
            </w:r>
            <w:r>
              <w:rPr>
                <w:rFonts w:ascii="Times New Roman"/>
                <w:b w:val="false"/>
                <w:i w:val="false"/>
                <w:color w:val="000000"/>
                <w:sz w:val="20"/>
              </w:rPr>
              <w:t>
</w:t>
            </w:r>
            <w:r>
              <w:rPr>
                <w:rFonts w:ascii="Times New Roman"/>
                <w:b/>
                <w:i w:val="false"/>
                <w:color w:val="000000"/>
                <w:sz w:val="20"/>
              </w:rPr>
              <w:t>рдың</w:t>
            </w:r>
            <w:r>
              <w:br/>
            </w:r>
            <w:r>
              <w:rPr>
                <w:rFonts w:ascii="Times New Roman"/>
                <w:b w:val="false"/>
                <w:i w:val="false"/>
                <w:color w:val="000000"/>
                <w:sz w:val="20"/>
              </w:rPr>
              <w:t>
</w:t>
            </w:r>
            <w:r>
              <w:rPr>
                <w:rFonts w:ascii="Times New Roman"/>
                <w:b/>
                <w:i w:val="false"/>
                <w:color w:val="000000"/>
                <w:sz w:val="20"/>
              </w:rPr>
              <w:t>ғимарат</w:t>
            </w:r>
            <w:r>
              <w:br/>
            </w:r>
            <w:r>
              <w:rPr>
                <w:rFonts w:ascii="Times New Roman"/>
                <w:b w:val="false"/>
                <w:i w:val="false"/>
                <w:color w:val="000000"/>
                <w:sz w:val="20"/>
              </w:rPr>
              <w:t>
</w:t>
            </w:r>
            <w:r>
              <w:rPr>
                <w:rFonts w:ascii="Times New Roman"/>
                <w:b/>
                <w:i w:val="false"/>
                <w:color w:val="000000"/>
                <w:sz w:val="20"/>
              </w:rPr>
              <w:t>тарын,</w:t>
            </w:r>
            <w:r>
              <w:br/>
            </w:r>
            <w:r>
              <w:rPr>
                <w:rFonts w:ascii="Times New Roman"/>
                <w:b w:val="false"/>
                <w:i w:val="false"/>
                <w:color w:val="000000"/>
                <w:sz w:val="20"/>
              </w:rPr>
              <w:t>
</w:t>
            </w:r>
            <w:r>
              <w:rPr>
                <w:rFonts w:ascii="Times New Roman"/>
                <w:b/>
                <w:i w:val="false"/>
                <w:color w:val="000000"/>
                <w:sz w:val="20"/>
              </w:rPr>
              <w:t>үй-жайл</w:t>
            </w:r>
            <w:r>
              <w:br/>
            </w:r>
            <w:r>
              <w:rPr>
                <w:rFonts w:ascii="Times New Roman"/>
                <w:b w:val="false"/>
                <w:i w:val="false"/>
                <w:color w:val="000000"/>
                <w:sz w:val="20"/>
              </w:rPr>
              <w:t>
</w:t>
            </w:r>
            <w:r>
              <w:rPr>
                <w:rFonts w:ascii="Times New Roman"/>
                <w:b/>
                <w:i w:val="false"/>
                <w:color w:val="000000"/>
                <w:sz w:val="20"/>
              </w:rPr>
              <w:t>ары</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құрылыс</w:t>
            </w:r>
            <w:r>
              <w:br/>
            </w:r>
            <w:r>
              <w:rPr>
                <w:rFonts w:ascii="Times New Roman"/>
                <w:b w:val="false"/>
                <w:i w:val="false"/>
                <w:color w:val="000000"/>
                <w:sz w:val="20"/>
              </w:rPr>
              <w:t>
</w:t>
            </w:r>
            <w:r>
              <w:rPr>
                <w:rFonts w:ascii="Times New Roman"/>
                <w:b/>
                <w:i w:val="false"/>
                <w:color w:val="000000"/>
                <w:sz w:val="20"/>
              </w:rPr>
              <w:t>тарын</w:t>
            </w:r>
            <w:r>
              <w:br/>
            </w:r>
            <w:r>
              <w:rPr>
                <w:rFonts w:ascii="Times New Roman"/>
                <w:b w:val="false"/>
                <w:i w:val="false"/>
                <w:color w:val="000000"/>
                <w:sz w:val="20"/>
              </w:rPr>
              <w:t>
</w:t>
            </w:r>
            <w:r>
              <w:rPr>
                <w:rFonts w:ascii="Times New Roman"/>
                <w:b/>
                <w:i w:val="false"/>
                <w:color w:val="000000"/>
                <w:sz w:val="20"/>
              </w:rPr>
              <w:t>күрделі</w:t>
            </w:r>
            <w:r>
              <w:br/>
            </w:r>
            <w:r>
              <w:rPr>
                <w:rFonts w:ascii="Times New Roman"/>
                <w:b w:val="false"/>
                <w:i w:val="false"/>
                <w:color w:val="000000"/>
                <w:sz w:val="20"/>
              </w:rPr>
              <w:t>
</w:t>
            </w:r>
            <w:r>
              <w:rPr>
                <w:rFonts w:ascii="Times New Roman"/>
                <w:b/>
                <w:i w:val="false"/>
                <w:color w:val="000000"/>
                <w:sz w:val="20"/>
              </w:rPr>
              <w:t>жөндеу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w:t>
            </w:r>
            <w:r>
              <w:br/>
            </w:r>
            <w:r>
              <w:rPr>
                <w:rFonts w:ascii="Times New Roman"/>
                <w:b w:val="false"/>
                <w:i w:val="false"/>
                <w:color w:val="000000"/>
                <w:sz w:val="20"/>
              </w:rPr>
              <w:t>
</w:t>
            </w:r>
            <w:r>
              <w:rPr>
                <w:rFonts w:ascii="Times New Roman"/>
                <w:b/>
                <w:i w:val="false"/>
                <w:color w:val="000000"/>
                <w:sz w:val="20"/>
              </w:rPr>
              <w:t>ттік</w:t>
            </w:r>
            <w:r>
              <w:br/>
            </w:r>
            <w:r>
              <w:rPr>
                <w:rFonts w:ascii="Times New Roman"/>
                <w:b w:val="false"/>
                <w:i w:val="false"/>
                <w:color w:val="000000"/>
                <w:sz w:val="20"/>
              </w:rPr>
              <w:t>
</w:t>
            </w:r>
            <w:r>
              <w:rPr>
                <w:rFonts w:ascii="Times New Roman"/>
                <w:b/>
                <w:i w:val="false"/>
                <w:color w:val="000000"/>
                <w:sz w:val="20"/>
              </w:rPr>
              <w:t>органда</w:t>
            </w:r>
            <w:r>
              <w:br/>
            </w:r>
            <w:r>
              <w:rPr>
                <w:rFonts w:ascii="Times New Roman"/>
                <w:b w:val="false"/>
                <w:i w:val="false"/>
                <w:color w:val="000000"/>
                <w:sz w:val="20"/>
              </w:rPr>
              <w:t>
</w:t>
            </w:r>
            <w:r>
              <w:rPr>
                <w:rFonts w:ascii="Times New Roman"/>
                <w:b/>
                <w:i w:val="false"/>
                <w:color w:val="000000"/>
                <w:sz w:val="20"/>
              </w:rPr>
              <w:t>рды</w:t>
            </w:r>
            <w:r>
              <w:br/>
            </w:r>
            <w:r>
              <w:rPr>
                <w:rFonts w:ascii="Times New Roman"/>
                <w:b w:val="false"/>
                <w:i w:val="false"/>
                <w:color w:val="000000"/>
                <w:sz w:val="20"/>
              </w:rPr>
              <w:t>
</w:t>
            </w:r>
            <w:r>
              <w:rPr>
                <w:rFonts w:ascii="Times New Roman"/>
                <w:b/>
                <w:i w:val="false"/>
                <w:color w:val="000000"/>
                <w:sz w:val="20"/>
              </w:rPr>
              <w:t>материа</w:t>
            </w:r>
            <w:r>
              <w:br/>
            </w:r>
            <w:r>
              <w:rPr>
                <w:rFonts w:ascii="Times New Roman"/>
                <w:b w:val="false"/>
                <w:i w:val="false"/>
                <w:color w:val="000000"/>
                <w:sz w:val="20"/>
              </w:rPr>
              <w:t>
</w:t>
            </w:r>
            <w:r>
              <w:rPr>
                <w:rFonts w:ascii="Times New Roman"/>
                <w:b/>
                <w:i w:val="false"/>
                <w:color w:val="000000"/>
                <w:sz w:val="20"/>
              </w:rPr>
              <w:t>лдық-те</w:t>
            </w:r>
            <w:r>
              <w:br/>
            </w:r>
            <w:r>
              <w:rPr>
                <w:rFonts w:ascii="Times New Roman"/>
                <w:b w:val="false"/>
                <w:i w:val="false"/>
                <w:color w:val="000000"/>
                <w:sz w:val="20"/>
              </w:rPr>
              <w:t>
</w:t>
            </w:r>
            <w:r>
              <w:rPr>
                <w:rFonts w:ascii="Times New Roman"/>
                <w:b/>
                <w:i w:val="false"/>
                <w:color w:val="000000"/>
                <w:sz w:val="20"/>
              </w:rPr>
              <w:t>хникалы</w:t>
            </w:r>
            <w:r>
              <w:br/>
            </w:r>
            <w:r>
              <w:rPr>
                <w:rFonts w:ascii="Times New Roman"/>
                <w:b w:val="false"/>
                <w:i w:val="false"/>
                <w:color w:val="000000"/>
                <w:sz w:val="20"/>
              </w:rPr>
              <w:t>
</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жарақта</w:t>
            </w:r>
            <w:r>
              <w:br/>
            </w:r>
            <w:r>
              <w:rPr>
                <w:rFonts w:ascii="Times New Roman"/>
                <w:b w:val="false"/>
                <w:i w:val="false"/>
                <w:color w:val="000000"/>
                <w:sz w:val="20"/>
              </w:rPr>
              <w:t>
</w:t>
            </w:r>
            <w:r>
              <w:rPr>
                <w:rFonts w:ascii="Times New Roman"/>
                <w:b/>
                <w:i w:val="false"/>
                <w:color w:val="000000"/>
                <w:sz w:val="20"/>
              </w:rPr>
              <w:t>ндыру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w:t>
            </w:r>
            <w:r>
              <w:br/>
            </w:r>
            <w:r>
              <w:rPr>
                <w:rFonts w:ascii="Times New Roman"/>
                <w:b w:val="false"/>
                <w:i w:val="false"/>
                <w:color w:val="000000"/>
                <w:sz w:val="20"/>
              </w:rPr>
              <w:t>
</w:t>
            </w:r>
            <w:r>
              <w:rPr>
                <w:rFonts w:ascii="Times New Roman"/>
                <w:b/>
                <w:i w:val="false"/>
                <w:color w:val="000000"/>
                <w:sz w:val="20"/>
              </w:rPr>
              <w:t>жағдайла</w:t>
            </w:r>
            <w:r>
              <w:br/>
            </w:r>
            <w:r>
              <w:rPr>
                <w:rFonts w:ascii="Times New Roman"/>
                <w:b w:val="false"/>
                <w:i w:val="false"/>
                <w:color w:val="000000"/>
                <w:sz w:val="20"/>
              </w:rPr>
              <w:t>
</w:t>
            </w:r>
            <w:r>
              <w:rPr>
                <w:rFonts w:ascii="Times New Roman"/>
                <w:b/>
                <w:i w:val="false"/>
                <w:color w:val="000000"/>
                <w:sz w:val="20"/>
              </w:rPr>
              <w:t>рда</w:t>
            </w:r>
            <w:r>
              <w:br/>
            </w:r>
            <w:r>
              <w:rPr>
                <w:rFonts w:ascii="Times New Roman"/>
                <w:b w:val="false"/>
                <w:i w:val="false"/>
                <w:color w:val="000000"/>
                <w:sz w:val="20"/>
              </w:rPr>
              <w:t>
</w:t>
            </w:r>
            <w:r>
              <w:rPr>
                <w:rFonts w:ascii="Times New Roman"/>
                <w:b/>
                <w:i w:val="false"/>
                <w:color w:val="000000"/>
                <w:sz w:val="20"/>
              </w:rPr>
              <w:t>сырқаты</w:t>
            </w:r>
            <w:r>
              <w:br/>
            </w:r>
            <w:r>
              <w:rPr>
                <w:rFonts w:ascii="Times New Roman"/>
                <w:b w:val="false"/>
                <w:i w:val="false"/>
                <w:color w:val="000000"/>
                <w:sz w:val="20"/>
              </w:rPr>
              <w:t>
</w:t>
            </w:r>
            <w:r>
              <w:rPr>
                <w:rFonts w:ascii="Times New Roman"/>
                <w:b/>
                <w:i w:val="false"/>
                <w:color w:val="000000"/>
                <w:sz w:val="20"/>
              </w:rPr>
              <w:t>ауыр</w:t>
            </w:r>
            <w:r>
              <w:br/>
            </w:r>
            <w:r>
              <w:rPr>
                <w:rFonts w:ascii="Times New Roman"/>
                <w:b w:val="false"/>
                <w:i w:val="false"/>
                <w:color w:val="000000"/>
                <w:sz w:val="20"/>
              </w:rPr>
              <w:t>
</w:t>
            </w:r>
            <w:r>
              <w:rPr>
                <w:rFonts w:ascii="Times New Roman"/>
                <w:b/>
                <w:i w:val="false"/>
                <w:color w:val="000000"/>
                <w:sz w:val="20"/>
              </w:rPr>
              <w:t>адамдард</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дәрігерл</w:t>
            </w:r>
            <w:r>
              <w:br/>
            </w:r>
            <w:r>
              <w:rPr>
                <w:rFonts w:ascii="Times New Roman"/>
                <w:b w:val="false"/>
                <w:i w:val="false"/>
                <w:color w:val="000000"/>
                <w:sz w:val="20"/>
              </w:rPr>
              <w:t>
</w:t>
            </w:r>
            <w:r>
              <w:rPr>
                <w:rFonts w:ascii="Times New Roman"/>
                <w:b/>
                <w:i w:val="false"/>
                <w:color w:val="000000"/>
                <w:sz w:val="20"/>
              </w:rPr>
              <w:t>ік көмек</w:t>
            </w:r>
            <w:r>
              <w:br/>
            </w:r>
            <w:r>
              <w:rPr>
                <w:rFonts w:ascii="Times New Roman"/>
                <w:b w:val="false"/>
                <w:i w:val="false"/>
                <w:color w:val="000000"/>
                <w:sz w:val="20"/>
              </w:rPr>
              <w:t>
</w:t>
            </w:r>
            <w:r>
              <w:rPr>
                <w:rFonts w:ascii="Times New Roman"/>
                <w:b/>
                <w:i w:val="false"/>
                <w:color w:val="000000"/>
                <w:sz w:val="20"/>
              </w:rPr>
              <w:t>көрсетет</w:t>
            </w:r>
            <w:r>
              <w:br/>
            </w:r>
            <w:r>
              <w:rPr>
                <w:rFonts w:ascii="Times New Roman"/>
                <w:b w:val="false"/>
                <w:i w:val="false"/>
                <w:color w:val="000000"/>
                <w:sz w:val="20"/>
              </w:rPr>
              <w:t>
</w:t>
            </w:r>
            <w:r>
              <w:rPr>
                <w:rFonts w:ascii="Times New Roman"/>
                <w:b/>
                <w:i w:val="false"/>
                <w:color w:val="000000"/>
                <w:sz w:val="20"/>
              </w:rPr>
              <w:t>ін ең</w:t>
            </w:r>
            <w:r>
              <w:br/>
            </w:r>
            <w:r>
              <w:rPr>
                <w:rFonts w:ascii="Times New Roman"/>
                <w:b w:val="false"/>
                <w:i w:val="false"/>
                <w:color w:val="000000"/>
                <w:sz w:val="20"/>
              </w:rPr>
              <w:t>
</w:t>
            </w:r>
            <w:r>
              <w:rPr>
                <w:rFonts w:ascii="Times New Roman"/>
                <w:b/>
                <w:i w:val="false"/>
                <w:color w:val="000000"/>
                <w:sz w:val="20"/>
              </w:rPr>
              <w:t>жақын</w:t>
            </w:r>
            <w:r>
              <w:br/>
            </w:r>
            <w:r>
              <w:rPr>
                <w:rFonts w:ascii="Times New Roman"/>
                <w:b w:val="false"/>
                <w:i w:val="false"/>
                <w:color w:val="000000"/>
                <w:sz w:val="20"/>
              </w:rPr>
              <w:t>
</w:t>
            </w:r>
            <w:r>
              <w:rPr>
                <w:rFonts w:ascii="Times New Roman"/>
                <w:b/>
                <w:i w:val="false"/>
                <w:color w:val="000000"/>
                <w:sz w:val="20"/>
              </w:rPr>
              <w:t>денсаулы</w:t>
            </w:r>
            <w:r>
              <w:br/>
            </w:r>
            <w:r>
              <w:rPr>
                <w:rFonts w:ascii="Times New Roman"/>
                <w:b w:val="false"/>
                <w:i w:val="false"/>
                <w:color w:val="000000"/>
                <w:sz w:val="20"/>
              </w:rPr>
              <w:t>
</w:t>
            </w:r>
            <w:r>
              <w:rPr>
                <w:rFonts w:ascii="Times New Roman"/>
                <w:b/>
                <w:i w:val="false"/>
                <w:color w:val="000000"/>
                <w:sz w:val="20"/>
              </w:rPr>
              <w:t>қ сақтау</w:t>
            </w:r>
            <w:r>
              <w:br/>
            </w:r>
            <w:r>
              <w:rPr>
                <w:rFonts w:ascii="Times New Roman"/>
                <w:b w:val="false"/>
                <w:i w:val="false"/>
                <w:color w:val="000000"/>
                <w:sz w:val="20"/>
              </w:rPr>
              <w:t>
</w:t>
            </w:r>
            <w:r>
              <w:rPr>
                <w:rFonts w:ascii="Times New Roman"/>
                <w:b/>
                <w:i w:val="false"/>
                <w:color w:val="000000"/>
                <w:sz w:val="20"/>
              </w:rPr>
              <w:t>ұйымына</w:t>
            </w:r>
            <w:r>
              <w:br/>
            </w:r>
            <w:r>
              <w:rPr>
                <w:rFonts w:ascii="Times New Roman"/>
                <w:b w:val="false"/>
                <w:i w:val="false"/>
                <w:color w:val="000000"/>
                <w:sz w:val="20"/>
              </w:rPr>
              <w:t>
</w:t>
            </w:r>
            <w:r>
              <w:rPr>
                <w:rFonts w:ascii="Times New Roman"/>
                <w:b/>
                <w:i w:val="false"/>
                <w:color w:val="000000"/>
                <w:sz w:val="20"/>
              </w:rPr>
              <w:t>жеткізуд</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ұйымдаст</w:t>
            </w:r>
            <w:r>
              <w:br/>
            </w:r>
            <w:r>
              <w:rPr>
                <w:rFonts w:ascii="Times New Roman"/>
                <w:b w:val="false"/>
                <w:i w:val="false"/>
                <w:color w:val="000000"/>
                <w:sz w:val="20"/>
              </w:rPr>
              <w:t>
</w:t>
            </w:r>
            <w:r>
              <w:rPr>
                <w:rFonts w:ascii="Times New Roman"/>
                <w:b/>
                <w:i w:val="false"/>
                <w:color w:val="000000"/>
                <w:sz w:val="20"/>
              </w:rPr>
              <w:t>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Мұқтаж</w:t>
            </w:r>
            <w:r>
              <w:br/>
            </w:r>
            <w:r>
              <w:rPr>
                <w:rFonts w:ascii="Times New Roman"/>
                <w:b w:val="false"/>
                <w:i w:val="false"/>
                <w:color w:val="000000"/>
                <w:sz w:val="20"/>
              </w:rPr>
              <w:t>
</w:t>
            </w:r>
            <w:r>
              <w:rPr>
                <w:rFonts w:ascii="Times New Roman"/>
                <w:b/>
                <w:i w:val="false"/>
                <w:color w:val="000000"/>
                <w:sz w:val="20"/>
              </w:rPr>
              <w:t>азаматт</w:t>
            </w:r>
            <w:r>
              <w:br/>
            </w:r>
            <w:r>
              <w:rPr>
                <w:rFonts w:ascii="Times New Roman"/>
                <w:b w:val="false"/>
                <w:i w:val="false"/>
                <w:color w:val="000000"/>
                <w:sz w:val="20"/>
              </w:rPr>
              <w:t>
</w:t>
            </w:r>
            <w:r>
              <w:rPr>
                <w:rFonts w:ascii="Times New Roman"/>
                <w:b/>
                <w:i w:val="false"/>
                <w:color w:val="000000"/>
                <w:sz w:val="20"/>
              </w:rPr>
              <w:t>арға</w:t>
            </w:r>
            <w:r>
              <w:br/>
            </w:r>
            <w:r>
              <w:rPr>
                <w:rFonts w:ascii="Times New Roman"/>
                <w:b w:val="false"/>
                <w:i w:val="false"/>
                <w:color w:val="000000"/>
                <w:sz w:val="20"/>
              </w:rPr>
              <w:t>
</w:t>
            </w:r>
            <w:r>
              <w:rPr>
                <w:rFonts w:ascii="Times New Roman"/>
                <w:b/>
                <w:i w:val="false"/>
                <w:color w:val="000000"/>
                <w:sz w:val="20"/>
              </w:rPr>
              <w:t>үйінде</w:t>
            </w:r>
            <w:r>
              <w:br/>
            </w:r>
            <w:r>
              <w:rPr>
                <w:rFonts w:ascii="Times New Roman"/>
                <w:b w:val="false"/>
                <w:i w:val="false"/>
                <w:color w:val="000000"/>
                <w:sz w:val="20"/>
              </w:rPr>
              <w:t>
</w:t>
            </w:r>
            <w:r>
              <w:rPr>
                <w:rFonts w:ascii="Times New Roman"/>
                <w:b/>
                <w:i w:val="false"/>
                <w:color w:val="000000"/>
                <w:sz w:val="20"/>
              </w:rPr>
              <w:t>әлеумет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жерлерде</w:t>
            </w:r>
            <w:r>
              <w:br/>
            </w:r>
            <w:r>
              <w:rPr>
                <w:rFonts w:ascii="Times New Roman"/>
                <w:b w:val="false"/>
                <w:i w:val="false"/>
                <w:color w:val="000000"/>
                <w:sz w:val="20"/>
              </w:rPr>
              <w:t>
</w:t>
            </w:r>
            <w:r>
              <w:rPr>
                <w:rFonts w:ascii="Times New Roman"/>
                <w:b/>
                <w:i w:val="false"/>
                <w:color w:val="000000"/>
                <w:sz w:val="20"/>
              </w:rPr>
              <w:t>балаларды</w:t>
            </w:r>
            <w:r>
              <w:br/>
            </w:r>
            <w:r>
              <w:rPr>
                <w:rFonts w:ascii="Times New Roman"/>
                <w:b w:val="false"/>
                <w:i w:val="false"/>
                <w:color w:val="000000"/>
                <w:sz w:val="20"/>
              </w:rPr>
              <w:t>
</w:t>
            </w:r>
            <w:r>
              <w:rPr>
                <w:rFonts w:ascii="Times New Roman"/>
                <w:b/>
                <w:i w:val="false"/>
                <w:color w:val="000000"/>
                <w:sz w:val="20"/>
              </w:rPr>
              <w:t>мектепке</w:t>
            </w:r>
            <w:r>
              <w:br/>
            </w:r>
            <w:r>
              <w:rPr>
                <w:rFonts w:ascii="Times New Roman"/>
                <w:b w:val="false"/>
                <w:i w:val="false"/>
                <w:color w:val="000000"/>
                <w:sz w:val="20"/>
              </w:rPr>
              <w:t>
</w:t>
            </w:r>
            <w:r>
              <w:rPr>
                <w:rFonts w:ascii="Times New Roman"/>
                <w:b/>
                <w:i w:val="false"/>
                <w:color w:val="000000"/>
                <w:sz w:val="20"/>
              </w:rPr>
              <w:t>дейін тегін</w:t>
            </w:r>
            <w:r>
              <w:br/>
            </w:r>
            <w:r>
              <w:rPr>
                <w:rFonts w:ascii="Times New Roman"/>
                <w:b w:val="false"/>
                <w:i w:val="false"/>
                <w:color w:val="000000"/>
                <w:sz w:val="20"/>
              </w:rPr>
              <w:t>
</w:t>
            </w:r>
            <w:r>
              <w:rPr>
                <w:rFonts w:ascii="Times New Roman"/>
                <w:b/>
                <w:i w:val="false"/>
                <w:color w:val="000000"/>
                <w:sz w:val="20"/>
              </w:rPr>
              <w:t>алып баруды</w:t>
            </w:r>
            <w:r>
              <w:br/>
            </w:r>
            <w:r>
              <w:rPr>
                <w:rFonts w:ascii="Times New Roman"/>
                <w:b w:val="false"/>
                <w:i w:val="false"/>
                <w:color w:val="000000"/>
                <w:sz w:val="20"/>
              </w:rPr>
              <w:t>
</w:t>
            </w:r>
            <w:r>
              <w:rPr>
                <w:rFonts w:ascii="Times New Roman"/>
                <w:b/>
                <w:i w:val="false"/>
                <w:color w:val="000000"/>
                <w:sz w:val="20"/>
              </w:rPr>
              <w:t>және кері</w:t>
            </w:r>
            <w:r>
              <w:br/>
            </w:r>
            <w:r>
              <w:rPr>
                <w:rFonts w:ascii="Times New Roman"/>
                <w:b w:val="false"/>
                <w:i w:val="false"/>
                <w:color w:val="000000"/>
                <w:sz w:val="20"/>
              </w:rPr>
              <w:t>
</w:t>
            </w:r>
            <w:r>
              <w:rPr>
                <w:rFonts w:ascii="Times New Roman"/>
                <w:b/>
                <w:i w:val="false"/>
                <w:color w:val="000000"/>
                <w:sz w:val="20"/>
              </w:rPr>
              <w:t>алып келуді</w:t>
            </w:r>
            <w:r>
              <w:br/>
            </w:r>
            <w:r>
              <w:rPr>
                <w:rFonts w:ascii="Times New Roman"/>
                <w:b w:val="false"/>
                <w:i w:val="false"/>
                <w:color w:val="000000"/>
                <w:sz w:val="20"/>
              </w:rPr>
              <w:t>
</w:t>
            </w:r>
            <w:r>
              <w:rPr>
                <w:rFonts w:ascii="Times New Roman"/>
                <w:b/>
                <w:i w:val="false"/>
                <w:color w:val="000000"/>
                <w:sz w:val="20"/>
              </w:rPr>
              <w:t>ұйымдастыру</w:t>
            </w:r>
          </w:p>
        </w:tc>
      </w:tr>
      <w:tr>
        <w:trPr>
          <w:trHeight w:val="285"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55"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7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27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27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75"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57022,2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3267,1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7537,3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1691"/>
        <w:gridCol w:w="1342"/>
        <w:gridCol w:w="1356"/>
        <w:gridCol w:w="1566"/>
        <w:gridCol w:w="1300"/>
        <w:gridCol w:w="2026"/>
      </w:tblGrid>
      <w:tr>
        <w:trPr>
          <w:trHeight w:val="255"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336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көшелерді</w:t>
            </w:r>
            <w:r>
              <w:br/>
            </w:r>
            <w:r>
              <w:rPr>
                <w:rFonts w:ascii="Times New Roman"/>
                <w:b w:val="false"/>
                <w:i w:val="false"/>
                <w:color w:val="000000"/>
                <w:sz w:val="20"/>
              </w:rPr>
              <w:t>
</w:t>
            </w:r>
            <w:r>
              <w:rPr>
                <w:rFonts w:ascii="Times New Roman"/>
                <w:b/>
                <w:i w:val="false"/>
                <w:color w:val="000000"/>
                <w:sz w:val="20"/>
              </w:rPr>
              <w:t>жарықтанд</w:t>
            </w:r>
            <w:r>
              <w:br/>
            </w:r>
            <w:r>
              <w:rPr>
                <w:rFonts w:ascii="Times New Roman"/>
                <w:b w:val="false"/>
                <w:i w:val="false"/>
                <w:color w:val="000000"/>
                <w:sz w:val="20"/>
              </w:rPr>
              <w:t>
</w:t>
            </w:r>
            <w:r>
              <w:rPr>
                <w:rFonts w:ascii="Times New Roman"/>
                <w:b/>
                <w:i w:val="false"/>
                <w:color w:val="000000"/>
                <w:sz w:val="20"/>
              </w:rPr>
              <w:t>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w:t>
            </w:r>
            <w:r>
              <w:br/>
            </w:r>
            <w:r>
              <w:rPr>
                <w:rFonts w:ascii="Times New Roman"/>
                <w:b w:val="false"/>
                <w:i w:val="false"/>
                <w:color w:val="000000"/>
                <w:sz w:val="20"/>
              </w:rPr>
              <w:t>
</w:t>
            </w:r>
            <w:r>
              <w:rPr>
                <w:rFonts w:ascii="Times New Roman"/>
                <w:b/>
                <w:i w:val="false"/>
                <w:color w:val="000000"/>
                <w:sz w:val="20"/>
              </w:rPr>
              <w:t>рдің</w:t>
            </w:r>
            <w:r>
              <w:br/>
            </w:r>
            <w:r>
              <w:rPr>
                <w:rFonts w:ascii="Times New Roman"/>
                <w:b w:val="false"/>
                <w:i w:val="false"/>
                <w:color w:val="000000"/>
                <w:sz w:val="20"/>
              </w:rPr>
              <w:t>
</w:t>
            </w:r>
            <w:r>
              <w:rPr>
                <w:rFonts w:ascii="Times New Roman"/>
                <w:b/>
                <w:i w:val="false"/>
                <w:color w:val="000000"/>
                <w:sz w:val="20"/>
              </w:rPr>
              <w:t>санитар</w:t>
            </w:r>
            <w:r>
              <w:br/>
            </w:r>
            <w:r>
              <w:rPr>
                <w:rFonts w:ascii="Times New Roman"/>
                <w:b w:val="false"/>
                <w:i w:val="false"/>
                <w:color w:val="000000"/>
                <w:sz w:val="20"/>
              </w:rPr>
              <w:t>
</w:t>
            </w:r>
            <w:r>
              <w:rPr>
                <w:rFonts w:ascii="Times New Roman"/>
                <w:b/>
                <w:i w:val="false"/>
                <w:color w:val="000000"/>
                <w:sz w:val="20"/>
              </w:rPr>
              <w:t>иясын</w:t>
            </w:r>
            <w:r>
              <w:br/>
            </w:r>
            <w:r>
              <w:rPr>
                <w:rFonts w:ascii="Times New Roman"/>
                <w:b w:val="false"/>
                <w:i w:val="false"/>
                <w:color w:val="000000"/>
                <w:sz w:val="20"/>
              </w:rPr>
              <w:t>
</w:t>
            </w:r>
            <w:r>
              <w:rPr>
                <w:rFonts w:ascii="Times New Roman"/>
                <w:b/>
                <w:i w:val="false"/>
                <w:color w:val="000000"/>
                <w:sz w:val="20"/>
              </w:rPr>
              <w:t>қамтама</w:t>
            </w:r>
            <w:r>
              <w:br/>
            </w:r>
            <w:r>
              <w:rPr>
                <w:rFonts w:ascii="Times New Roman"/>
                <w:b w:val="false"/>
                <w:i w:val="false"/>
                <w:color w:val="000000"/>
                <w:sz w:val="20"/>
              </w:rPr>
              <w:t>
</w:t>
            </w:r>
            <w:r>
              <w:rPr>
                <w:rFonts w:ascii="Times New Roman"/>
                <w:b/>
                <w:i w:val="false"/>
                <w:color w:val="000000"/>
                <w:sz w:val="20"/>
              </w:rPr>
              <w:t>сыз ету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w:t>
            </w:r>
            <w:r>
              <w:br/>
            </w:r>
            <w:r>
              <w:rPr>
                <w:rFonts w:ascii="Times New Roman"/>
                <w:b w:val="false"/>
                <w:i w:val="false"/>
                <w:color w:val="000000"/>
                <w:sz w:val="20"/>
              </w:rPr>
              <w:t>
</w:t>
            </w:r>
            <w:r>
              <w:rPr>
                <w:rFonts w:ascii="Times New Roman"/>
                <w:b/>
                <w:i w:val="false"/>
                <w:color w:val="000000"/>
                <w:sz w:val="20"/>
              </w:rPr>
              <w:t>рді</w:t>
            </w:r>
            <w:r>
              <w:br/>
            </w:r>
            <w:r>
              <w:rPr>
                <w:rFonts w:ascii="Times New Roman"/>
                <w:b w:val="false"/>
                <w:i w:val="false"/>
                <w:color w:val="000000"/>
                <w:sz w:val="20"/>
              </w:rPr>
              <w:t>
</w:t>
            </w:r>
            <w:r>
              <w:rPr>
                <w:rFonts w:ascii="Times New Roman"/>
                <w:b/>
                <w:i w:val="false"/>
                <w:color w:val="000000"/>
                <w:sz w:val="20"/>
              </w:rPr>
              <w:t>абаттан</w:t>
            </w:r>
            <w:r>
              <w:br/>
            </w:r>
            <w:r>
              <w:rPr>
                <w:rFonts w:ascii="Times New Roman"/>
                <w:b w:val="false"/>
                <w:i w:val="false"/>
                <w:color w:val="000000"/>
                <w:sz w:val="20"/>
              </w:rPr>
              <w:t>
</w:t>
            </w:r>
            <w:r>
              <w:rPr>
                <w:rFonts w:ascii="Times New Roman"/>
                <w:b/>
                <w:i w:val="false"/>
                <w:color w:val="000000"/>
                <w:sz w:val="20"/>
              </w:rPr>
              <w:t>дыру</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көгалда</w:t>
            </w:r>
            <w:r>
              <w:br/>
            </w:r>
            <w:r>
              <w:rPr>
                <w:rFonts w:ascii="Times New Roman"/>
                <w:b w:val="false"/>
                <w:i w:val="false"/>
                <w:color w:val="000000"/>
                <w:sz w:val="20"/>
              </w:rPr>
              <w:t>
</w:t>
            </w:r>
            <w:r>
              <w:rPr>
                <w:rFonts w:ascii="Times New Roman"/>
                <w:b/>
                <w:i w:val="false"/>
                <w:color w:val="000000"/>
                <w:sz w:val="20"/>
              </w:rPr>
              <w:t>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br/>
            </w:r>
            <w:r>
              <w:rPr>
                <w:rFonts w:ascii="Times New Roman"/>
                <w:b w:val="false"/>
                <w:i w:val="false"/>
                <w:color w:val="000000"/>
                <w:sz w:val="20"/>
              </w:rPr>
              <w:t>
</w:t>
            </w:r>
            <w:r>
              <w:rPr>
                <w:rFonts w:ascii="Times New Roman"/>
                <w:b/>
                <w:i w:val="false"/>
                <w:color w:val="000000"/>
                <w:sz w:val="20"/>
              </w:rPr>
              <w:t>маңызы</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қалалард</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кенттерд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ауылдард</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(селолар</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округтер</w:t>
            </w:r>
            <w:r>
              <w:br/>
            </w:r>
            <w:r>
              <w:rPr>
                <w:rFonts w:ascii="Times New Roman"/>
                <w:b w:val="false"/>
                <w:i w:val="false"/>
                <w:color w:val="000000"/>
                <w:sz w:val="20"/>
              </w:rPr>
              <w:t>
</w:t>
            </w:r>
            <w:r>
              <w:rPr>
                <w:rFonts w:ascii="Times New Roman"/>
                <w:b/>
                <w:i w:val="false"/>
                <w:color w:val="000000"/>
                <w:sz w:val="20"/>
              </w:rPr>
              <w:t>де</w:t>
            </w:r>
            <w:r>
              <w:br/>
            </w:r>
            <w:r>
              <w:rPr>
                <w:rFonts w:ascii="Times New Roman"/>
                <w:b w:val="false"/>
                <w:i w:val="false"/>
                <w:color w:val="000000"/>
                <w:sz w:val="20"/>
              </w:rPr>
              <w:t>
</w:t>
            </w:r>
            <w:r>
              <w:rPr>
                <w:rFonts w:ascii="Times New Roman"/>
                <w:b/>
                <w:i w:val="false"/>
                <w:color w:val="000000"/>
                <w:sz w:val="20"/>
              </w:rPr>
              <w:t>автомоби</w:t>
            </w:r>
            <w:r>
              <w:br/>
            </w:r>
            <w:r>
              <w:rPr>
                <w:rFonts w:ascii="Times New Roman"/>
                <w:b w:val="false"/>
                <w:i w:val="false"/>
                <w:color w:val="000000"/>
                <w:sz w:val="20"/>
              </w:rPr>
              <w:t>
</w:t>
            </w:r>
            <w:r>
              <w:rPr>
                <w:rFonts w:ascii="Times New Roman"/>
                <w:b/>
                <w:i w:val="false"/>
                <w:color w:val="000000"/>
                <w:sz w:val="20"/>
              </w:rPr>
              <w:t>ль</w:t>
            </w:r>
            <w:r>
              <w:br/>
            </w:r>
            <w:r>
              <w:rPr>
                <w:rFonts w:ascii="Times New Roman"/>
                <w:b w:val="false"/>
                <w:i w:val="false"/>
                <w:color w:val="000000"/>
                <w:sz w:val="20"/>
              </w:rPr>
              <w:t>
</w:t>
            </w:r>
            <w:r>
              <w:rPr>
                <w:rFonts w:ascii="Times New Roman"/>
                <w:b/>
                <w:i w:val="false"/>
                <w:color w:val="000000"/>
                <w:sz w:val="20"/>
              </w:rPr>
              <w:t>жолдарын</w:t>
            </w:r>
            <w:r>
              <w:br/>
            </w:r>
            <w:r>
              <w:rPr>
                <w:rFonts w:ascii="Times New Roman"/>
                <w:b w:val="false"/>
                <w:i w:val="false"/>
                <w:color w:val="000000"/>
                <w:sz w:val="20"/>
              </w:rPr>
              <w:t>
</w:t>
            </w:r>
            <w:r>
              <w:rPr>
                <w:rFonts w:ascii="Times New Roman"/>
                <w:b/>
                <w:i w:val="false"/>
                <w:color w:val="000000"/>
                <w:sz w:val="20"/>
              </w:rPr>
              <w:t>ың жұмыс</w:t>
            </w:r>
            <w:r>
              <w:br/>
            </w:r>
            <w:r>
              <w:rPr>
                <w:rFonts w:ascii="Times New Roman"/>
                <w:b w:val="false"/>
                <w:i w:val="false"/>
                <w:color w:val="000000"/>
                <w:sz w:val="20"/>
              </w:rPr>
              <w:t>
</w:t>
            </w:r>
            <w:r>
              <w:rPr>
                <w:rFonts w:ascii="Times New Roman"/>
                <w:b/>
                <w:i w:val="false"/>
                <w:color w:val="000000"/>
                <w:sz w:val="20"/>
              </w:rPr>
              <w:t>істеуін</w:t>
            </w:r>
            <w:r>
              <w:br/>
            </w:r>
            <w:r>
              <w:rPr>
                <w:rFonts w:ascii="Times New Roman"/>
                <w:b w:val="false"/>
                <w:i w:val="false"/>
                <w:color w:val="000000"/>
                <w:sz w:val="20"/>
              </w:rPr>
              <w:t>
</w:t>
            </w:r>
            <w:r>
              <w:rPr>
                <w:rFonts w:ascii="Times New Roman"/>
                <w:b/>
                <w:i w:val="false"/>
                <w:color w:val="000000"/>
                <w:sz w:val="20"/>
              </w:rPr>
              <w:t>қамтамас</w:t>
            </w:r>
            <w:r>
              <w:br/>
            </w:r>
            <w:r>
              <w:rPr>
                <w:rFonts w:ascii="Times New Roman"/>
                <w:b w:val="false"/>
                <w:i w:val="false"/>
                <w:color w:val="000000"/>
                <w:sz w:val="20"/>
              </w:rPr>
              <w:t>
</w:t>
            </w:r>
            <w:r>
              <w:rPr>
                <w:rFonts w:ascii="Times New Roman"/>
                <w:b/>
                <w:i w:val="false"/>
                <w:color w:val="000000"/>
                <w:sz w:val="20"/>
              </w:rPr>
              <w:t>ыз 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w:t>
            </w:r>
            <w:r>
              <w:br/>
            </w:r>
            <w:r>
              <w:rPr>
                <w:rFonts w:ascii="Times New Roman"/>
                <w:b w:val="false"/>
                <w:i w:val="false"/>
                <w:color w:val="000000"/>
                <w:sz w:val="20"/>
              </w:rPr>
              <w:t>
</w:t>
            </w:r>
            <w:r>
              <w:rPr>
                <w:rFonts w:ascii="Times New Roman"/>
                <w:b/>
                <w:i w:val="false"/>
                <w:color w:val="000000"/>
                <w:sz w:val="20"/>
              </w:rPr>
              <w:t>рді</w:t>
            </w:r>
            <w:r>
              <w:br/>
            </w:r>
            <w:r>
              <w:rPr>
                <w:rFonts w:ascii="Times New Roman"/>
                <w:b w:val="false"/>
                <w:i w:val="false"/>
                <w:color w:val="000000"/>
                <w:sz w:val="20"/>
              </w:rPr>
              <w:t>
</w:t>
            </w:r>
            <w:r>
              <w:rPr>
                <w:rFonts w:ascii="Times New Roman"/>
                <w:b/>
                <w:i w:val="false"/>
                <w:color w:val="000000"/>
                <w:sz w:val="20"/>
              </w:rPr>
              <w:t>сумен</w:t>
            </w:r>
            <w:r>
              <w:br/>
            </w:r>
            <w:r>
              <w:rPr>
                <w:rFonts w:ascii="Times New Roman"/>
                <w:b w:val="false"/>
                <w:i w:val="false"/>
                <w:color w:val="000000"/>
                <w:sz w:val="20"/>
              </w:rPr>
              <w:t>
</w:t>
            </w:r>
            <w:r>
              <w:rPr>
                <w:rFonts w:ascii="Times New Roman"/>
                <w:b/>
                <w:i w:val="false"/>
                <w:color w:val="000000"/>
                <w:sz w:val="20"/>
              </w:rPr>
              <w:t>жабдықт</w:t>
            </w:r>
            <w:r>
              <w:br/>
            </w:r>
            <w:r>
              <w:rPr>
                <w:rFonts w:ascii="Times New Roman"/>
                <w:b w:val="false"/>
                <w:i w:val="false"/>
                <w:color w:val="000000"/>
                <w:sz w:val="20"/>
              </w:rPr>
              <w:t>
</w:t>
            </w:r>
            <w:r>
              <w:rPr>
                <w:rFonts w:ascii="Times New Roman"/>
                <w:b/>
                <w:i w:val="false"/>
                <w:color w:val="000000"/>
                <w:sz w:val="20"/>
              </w:rPr>
              <w:t>ауды</w:t>
            </w:r>
            <w:r>
              <w:br/>
            </w:r>
            <w:r>
              <w:rPr>
                <w:rFonts w:ascii="Times New Roman"/>
                <w:b w:val="false"/>
                <w:i w:val="false"/>
                <w:color w:val="000000"/>
                <w:sz w:val="20"/>
              </w:rPr>
              <w:t>
</w:t>
            </w:r>
            <w:r>
              <w:rPr>
                <w:rFonts w:ascii="Times New Roman"/>
                <w:b/>
                <w:i w:val="false"/>
                <w:color w:val="000000"/>
                <w:sz w:val="20"/>
              </w:rPr>
              <w:t>ұйымдас</w:t>
            </w:r>
            <w:r>
              <w:br/>
            </w:r>
            <w:r>
              <w:rPr>
                <w:rFonts w:ascii="Times New Roman"/>
                <w:b w:val="false"/>
                <w:i w:val="false"/>
                <w:color w:val="000000"/>
                <w:sz w:val="20"/>
              </w:rPr>
              <w:t>
</w:t>
            </w:r>
            <w:r>
              <w:rPr>
                <w:rFonts w:ascii="Times New Roman"/>
                <w:b/>
                <w:i w:val="false"/>
                <w:color w:val="000000"/>
                <w:sz w:val="20"/>
              </w:rPr>
              <w:t>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9798,7</w:t>
            </w:r>
          </w:p>
        </w:tc>
      </w:tr>
      <w:tr>
        <w:trPr>
          <w:trHeight w:val="555"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12879,5</w:t>
            </w:r>
          </w:p>
        </w:tc>
      </w:tr>
      <w:tr>
        <w:trPr>
          <w:trHeight w:val="3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9147,3</w:t>
            </w:r>
          </w:p>
        </w:tc>
      </w:tr>
      <w:tr>
        <w:trPr>
          <w:trHeight w:val="27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14427,0</w:t>
            </w:r>
          </w:p>
        </w:tc>
      </w:tr>
      <w:tr>
        <w:trPr>
          <w:trHeight w:val="60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11209,9</w:t>
            </w:r>
          </w:p>
        </w:tc>
      </w:tr>
      <w:tr>
        <w:trPr>
          <w:trHeight w:val="27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25096,3</w:t>
            </w:r>
          </w:p>
        </w:tc>
      </w:tr>
      <w:tr>
        <w:trPr>
          <w:trHeight w:val="27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11257,7</w:t>
            </w:r>
          </w:p>
        </w:tc>
      </w:tr>
      <w:tr>
        <w:trPr>
          <w:trHeight w:val="27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8395,6</w:t>
            </w:r>
          </w:p>
        </w:tc>
      </w:tr>
      <w:tr>
        <w:trPr>
          <w:trHeight w:val="375"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7888,5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8196,7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8954,4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102212,0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