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a9b9" w14:textId="0f4a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2009 жылғы 21 қаңтардағы N 21 қаулысы. Ақтөбе облысының Қобда аудандық әділет басқармасында 2009 жылдың 25 ақпанда N 3-7-62 тіркелді. Күші жойылды - Ақтөбе облысы Қобда аудандық әкімдігінің 2011 жылғы 18 шілдедегі № 179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әкімдігінің 2011.07.18 № 179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"Халықты жұмыспен қамту туралы" Қазақстан Республикасының 2001 жылға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қаржыландырудың ережесінің" және "Қазақстан Республикасындағы жергілікті мемлекеттік басқару туралы" Қазақстан Республикасының 2001 жылғы 23 қаңтардағы Заңының 31-бабының  І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Ауданда 2009 жылға арналған ақылы қоғамдық жұмыстарды ұйымдастыру түрлері мен жұмыстар жүргізілетін мекемелердің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экономика және бюджеттік жоспарлау бөлімі (М.Құстұртова), "Аудандық қаржы бөлімі" ММ (С.Орынбеков) тиісінше бюджеттік бағдарламаға жоспарлы түрде қажетті қаржы қарауды және аудан бюджетінде қаралған қаражат шегінде қаржыландыруды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бөліміне (Я.Назаров) 451,002 "Еңбекпен қамту" бюджеттік бағдарламасының 002.100 "Қоғамдық жұмыстар" кіші бағдарламасы жұмысын ұйымдастыруды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Б.Елеусиноваға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Аудандық әділет басқармасында тіркеліп алғаш ресми жарияланғаннан кейін күнтізбелік он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әкiмi:             Л.Исмағамбетова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қаңтардағы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ауданында 2009 жылы ақылы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Қобда аудынындағы халықты жұмыспен қамтудың 2008 жылғы. арналған іс-шаралар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3076"/>
        <w:gridCol w:w="1224"/>
        <w:gridCol w:w="1036"/>
        <w:gridCol w:w="1019"/>
        <w:gridCol w:w="1052"/>
        <w:gridCol w:w="1052"/>
      </w:tblGrid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жұмастардың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түрлері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Қамтылған жұмыссыздар саны 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ығы: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IY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"Әлеуметтік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өткізуге көмек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Мәдени-көпшілік шараларды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"Эколог" жобасы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Қоршаған ортаны қорғау (полигон)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"Тәлімбақ" жобасы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Маусымдық көгалдандыру тал-терек отырғызу, оларды шөптеу,суару.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 балансындағы басқа да 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 қиыршық тас төсеу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"Көркейту"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2.Паркті күзету.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1.Халық және мал санағы, мүлікті жария ету жұмыстары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2.Әскерге шақыру,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1.Сарбаздар тобы-елді мекендерді қоғамдық тәртіпті нығайту, қылмыстың алдын 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2.Жергілікті бюджет балансынын дағы объектілерді күзету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1.Қысқы маусымдық жұмыстар пеш жағу, су құбырларының жұмысын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"Аспазшылар"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1.Мектептерде аз қамтылған отбасының балаларың бір мезгіл тамақтандыру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шараушылық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жұмыстар" жобасы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1.Малды бірдейлендіру, егу және қолдан ұрықтандыру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Жасөспірімдер мен жастарға арналған аула клубтарының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жұмыстарына қатысу жұмысы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жұмыстар жобасы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2891"/>
        <w:gridCol w:w="1214"/>
        <w:gridCol w:w="1202"/>
        <w:gridCol w:w="1230"/>
        <w:gridCol w:w="1092"/>
        <w:gridCol w:w="1092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жұмастардың тұрлері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 бойынша жұмыстардың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көлемі (мың теңге)
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тоқсан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тоқсан
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"Әлеуметтік шараларды өткізуге көмек жобасы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Мәдени-көпшілік шараларды ұйымдастыру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"Эколог" жобасы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Қоршаған ортаны қорғау (полигон)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"Тәлімбақ" жобасы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Маусымдық көгалдандыру тал-терек отырғызу, оларды шөптеу, суару.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 балансындағы басқа да ғимараттарды жөндеу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Көлік жолдарын жөндеу, құм қиыршық тас төсеу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"Қөркейту"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Паркті күзету.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Халық және мал санағы, мүлікті жария ету жұмыстары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2.Әскерге шақыру, тіркеу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тобы-елді мекендерді қоғамдық тәртіпті нығайту, қылмыстың алдын алу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балансынын дағы объектілерді күзету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құбырларының жұмысын қамтамасыз ету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"Аспазшылар"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отбасының балаларың бір мезгіл тамақтандыру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жұмыстар" жобасы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Жасөспірімдер мен жастарға арналған аула клубтарының жұмыстарына қатысу жұмысы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жұмыстар жобасы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40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4362"/>
        <w:gridCol w:w="2060"/>
        <w:gridCol w:w="1442"/>
        <w:gridCol w:w="2721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жұмастардың тұрлері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Жұмыстың ұзақтығы (ай)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көлемі (13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 тенге)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 көлемі (мың теңге)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  <w:tr>
        <w:trPr>
          <w:trHeight w:val="48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"Әлеуметтік шараларды өткізуге көмек жобасы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Мәдени-көпшілік шараларды ұйымдастыру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"Эколог" жобасы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1.Қоршаған ортаны қорғау (полигон)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"Тәлімбақ" жобасы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Маусымдық көгалдандыру тал-терек отырғызу, оларды шөптеу,суару.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140,7</w:t>
            </w:r>
          </w:p>
        </w:tc>
      </w:tr>
      <w:tr>
        <w:trPr>
          <w:trHeight w:val="3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"Құрылыс бригадасы"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Мектеп, клуб, әкімият балансындағы басқа да ғимараттарды жөндеу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683,4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"Жолдар"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1.Көлік жолдарын жөндеу,құм қиыршық тас төсеу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"Қөркейту"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Қала, ауылдардың санитарлық тазалығы ағаш отырғызу, аббатандыру жұмыстары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Паркті күзету.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"Санақ"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Халық және мал санағы, мүлікті жария ету жұмыстары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Әскерге шақыру, тіркеу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"Сақшы"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Сарбаздар тобы-елді мекендерді қоғамдық тәртіпті нығайту, қылмыстың алдын алу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 бюджет балансынындағы объектілерді күзету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"Маусымдық жұмыс"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Қысқы маусымдық жұмыстар пеш жағу, су құбырларының жұмысын қамтамасыз ету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"Аспазшылар"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Мектептерде аз қамтылған отбасының балаларың бір мезгіл тамақтандыру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</w:p>
        </w:tc>
      </w:tr>
      <w:tr>
        <w:trPr>
          <w:trHeight w:val="48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"Ауыл шараушылық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жұмыстар"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Малды бірдейлендіру, егу және қолдан ұрықтандыру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</w:tr>
      <w:tr>
        <w:trPr>
          <w:trHeight w:val="255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Жасөспірімдер мен жастарға арналған аула клубтарының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жұмыстарына қатысу жұмысы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жұмыстар жобасы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364.4</w:t>
            </w:r>
          </w:p>
        </w:tc>
      </w:tr>
      <w:tr>
        <w:trPr>
          <w:trHeight w:val="40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қаңтардағы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ауданында ақылы қоғамдық жұмыстар ұйымдардың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"Акырап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"Белогор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"Бұлақ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"Бегалы селолық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"Жаңаталап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"Жарсай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"Жарық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"Жиренқопа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"И.Білтабанов атындағы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"Исатай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"И.Құрманов атындағы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"Қобда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"Қызылжар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"Құрсай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"Өтек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"Сарбұлақ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"Сөгәлі ауылдық округі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"Терісаққан ауылы әкімшілік-аумақтық бірлігінің әкімі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"Аудандық білім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"Аудандық ішкі саясат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"Аудандық қорғаныс істері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Аудандағы "Шұғыла" бала бақшасы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"Қобда ауданы әкімінің аппараты"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Отбасы үлгісіндегі балалар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"Аудандық экономика және бюджеттік жоспарлау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"Аудандық қаржы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"Аудандық кәсіпкерлік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"Аудандық тұрғын үй-коммуналдық шаруашылығы,жолаушылар көлігі және автомобиль жолдары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"Аудандық сәулет және қала құрылысы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"Аудандық дене тәрбиесі және спорт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"Орман шаруашылығы мемлекеттік мекемесі"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"Аудандық мәдениет және тілдерді дамыту бөлімі" 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