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2c9e1" w14:textId="fb2c9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Халықтың әлеуметтік әлжуаз санаттарына қосымша әлеуметтік көмек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2009 жылғы 24 сәуірдегі № 88 шешімі. Ақтөбе облысының Қобда аудандық Әділет басқармасында 2009 жылдың 20 мамырда № 3-7-66 тіркелді. Күші жойылды - Ақтөбе облысы Қобда аудандық мәслихатының 2013 жылғы 22 тамыздағы № 115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Қобда аудандық мәслихатының 22.08.2013 </w:t>
      </w:r>
      <w:r>
        <w:rPr>
          <w:rFonts w:ascii="Times New Roman"/>
          <w:b w:val="false"/>
          <w:i w:val="false"/>
          <w:color w:val="ff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Республикасының 2001 жылғы 23 қантардағы "Қазақстан Республикасындағы жергілікті мемлекеттік басқару және өзін-өзі басқару туралы" N 148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2008 жылғы 4 желтоқсандағы N 94 Бюджет Кодексінің 56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өнімдердің қымбаттауына байланысты жекелеген азаматтар санаттарына қосымша әлеуметтік көмек көрсету мақсатында Қобда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2009 жылғы 1 сәуірден бастап мемлекеттік әлеуметтік жәрдемақы алатын 1, 2, 3 топтағы мүгедектерге ай сайын 3 000 (үш мың) теңге көлемінде қосымша көмек көрсетілсін.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2. Алынып тасталды - Ақтөбе облысы Қобда аудандық мәслихатының 2012.06.28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3. Алынып тасталды - Ақтөбе облысы Қобда аудандық мәслихатының 2012.06.28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Қобда аудандық мәслихатының 2008 жылғы 20 желтоқсандағы "Халықтың әлеуметтік әлжуаз санаттарына әлеуметтік көмек көрсету туралы" N 70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 Қобда аудандық Әділет басқармасында мемлекеттік тіркеуден өткен күннен бастап күшіне енеді және ресми жарияланған күннен бастап он күнтізбелік күн өткен соң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кезекті VІІІ сессияның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Т. Нұржанов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І. Қобланов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