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5a1d" w14:textId="ce45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елді мекендерінің аумағын абаттандыру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2009 жылғы 22 шілдедегі N 100 шешімі. Ақтөбе облысының Қобда аудандық әділет басқармасында 2009 жылдың 28 тамызда N 3-7-74 тіркелді. Күші жойылды - Ақтөбе облысы Қобда аудандық мәслихатының 2012 жылғы 28 маусымдағы № 34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2012.06.28 № 34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Республикасының 2001 жылғы 30 қантардағы N 155 "Әкімшілік құкық бұзушылықтар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xml:space="preserve"> баптарына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"Қобда ауданының елді мекендерінің аумағын абаттандыру ережесі" N 1 қосымшага сәйкес бекітілсін.</w:t>
      </w:r>
      <w:r>
        <w:br/>
      </w:r>
      <w:r>
        <w:rPr>
          <w:rFonts w:ascii="Times New Roman"/>
          <w:b w:val="false"/>
          <w:i w:val="false"/>
          <w:color w:val="000000"/>
          <w:sz w:val="28"/>
        </w:rPr>
        <w:t>
</w:t>
      </w:r>
      <w:r>
        <w:rPr>
          <w:rFonts w:ascii="Times New Roman"/>
          <w:b w:val="false"/>
          <w:i w:val="false"/>
          <w:color w:val="000000"/>
          <w:sz w:val="28"/>
        </w:rPr>
        <w:t>
      2. Осы мәселе бойынша 2005 жылы 21 қазанда қабылданған аудандық мәслихаттың N 32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Қ. ЖИСОВ                        І. ҚОБЛАНОВ</w:t>
      </w:r>
    </w:p>
    <w:bookmarkStart w:name="z5" w:id="1"/>
    <w:p>
      <w:pPr>
        <w:spacing w:after="0"/>
        <w:ind w:left="0"/>
        <w:jc w:val="both"/>
      </w:pPr>
      <w:r>
        <w:rPr>
          <w:rFonts w:ascii="Times New Roman"/>
          <w:b w:val="false"/>
          <w:i w:val="false"/>
          <w:color w:val="000000"/>
          <w:sz w:val="28"/>
        </w:rPr>
        <w:t>
Қобда ауданы мәслихатының</w:t>
      </w:r>
      <w:r>
        <w:br/>
      </w:r>
      <w:r>
        <w:rPr>
          <w:rFonts w:ascii="Times New Roman"/>
          <w:b w:val="false"/>
          <w:i w:val="false"/>
          <w:color w:val="000000"/>
          <w:sz w:val="28"/>
        </w:rPr>
        <w:t>
2009 жылғы 22 шілдедегі</w:t>
      </w:r>
      <w:r>
        <w:br/>
      </w:r>
      <w:r>
        <w:rPr>
          <w:rFonts w:ascii="Times New Roman"/>
          <w:b w:val="false"/>
          <w:i w:val="false"/>
          <w:color w:val="000000"/>
          <w:sz w:val="28"/>
        </w:rPr>
        <w:t>
N 100 шешімімен бекітілген</w:t>
      </w:r>
    </w:p>
    <w:bookmarkEnd w:id="1"/>
    <w:p>
      <w:pPr>
        <w:spacing w:after="0"/>
        <w:ind w:left="0"/>
        <w:jc w:val="left"/>
      </w:pPr>
      <w:r>
        <w:rPr>
          <w:rFonts w:ascii="Times New Roman"/>
          <w:b/>
          <w:i w:val="false"/>
          <w:color w:val="000000"/>
        </w:rPr>
        <w:t xml:space="preserve"> Қобда ауданы елді мекендерінің аумағын абаттандыру ЕРЕЖЕСІ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Қобда ауданының аумағын көркейту, санитарлық тазалау, жинауды ұйымдастыру және тазалық сақтауды қамтамасыз ету Ережесі Қазақстан Республикасының Әкімшілік Кодексінің 3, 387 баптарына, ҚР 2001 жылғы 23 қаңтардағы N 148 "ҚР жергілікті мемлекеттік басқару туралы" Заңының 6, 7 баптарына, ҚР Денсаулық сақтау министрлігінің 2005 жылғы 24 наурыздағы N 137 "Коммуналдық гигиена бойынша санитарлық-эпидемиологиялық ережелері мен нормаларын бекіту туралы" бұйрығына сәйкес құрылды.</w:t>
      </w:r>
      <w:r>
        <w:br/>
      </w:r>
      <w:r>
        <w:rPr>
          <w:rFonts w:ascii="Times New Roman"/>
          <w:b w:val="false"/>
          <w:i w:val="false"/>
          <w:color w:val="000000"/>
          <w:sz w:val="28"/>
        </w:rPr>
        <w:t>
      Ереже Қобда ауданының инфрақұрылым нысандарын көркейту, санитарлық тазалау, аумақты жинауды ұйымдастыру және тазалық сақтауды қаматамасыз ету, күтіп ұстау және қорғау саласында жеке және заңды тұлғалардың қарым-қатынастарын реттейді.</w:t>
      </w:r>
      <w:r>
        <w:br/>
      </w:r>
      <w:r>
        <w:rPr>
          <w:rFonts w:ascii="Times New Roman"/>
          <w:b w:val="false"/>
          <w:i w:val="false"/>
          <w:color w:val="000000"/>
          <w:sz w:val="28"/>
        </w:rPr>
        <w:t>
      Қобда ауданының аумағын көркейту, санитарлық тазалау, жинауды ұйымдастыру және тазалық сақтауды қамтамасыз ету бойынша қызметті үйлестіру мен ұйымдастыруды аудан әкімдігінің лауазымды тұлғалары, басқарудың уәкілетті органдары, мекемелер, ауылды санитарлық күту және көріктендіру кәсіпорындары, баланста ұстаушылар,жер учаскелерінің иелері мен жалгерлер басшылары жүргізеді.</w:t>
      </w:r>
    </w:p>
    <w:p>
      <w:pPr>
        <w:spacing w:after="0"/>
        <w:ind w:left="0"/>
        <w:jc w:val="left"/>
      </w:pPr>
      <w:r>
        <w:rPr>
          <w:rFonts w:ascii="Times New Roman"/>
          <w:b/>
          <w:i w:val="false"/>
          <w:color w:val="000000"/>
        </w:rPr>
        <w:t xml:space="preserve"> 2. Осы Ережеде қолданылатын негізгі түсініктер мен анықтаулар</w:t>
      </w:r>
    </w:p>
    <w:p>
      <w:pPr>
        <w:spacing w:after="0"/>
        <w:ind w:left="0"/>
        <w:jc w:val="both"/>
      </w:pPr>
      <w:r>
        <w:rPr>
          <w:rFonts w:ascii="Times New Roman"/>
          <w:b w:val="false"/>
          <w:i w:val="false"/>
          <w:color w:val="000000"/>
          <w:sz w:val="28"/>
        </w:rPr>
        <w:t>      2. Ауылды көріктендіру – кіші сәулет формаларын көркейту объектілерін салу мен жөндеу, аумақты тиісті санитарлық жағдайда ұстау, жарықтандыру, көгалдандыру, сыртқы жарнама, ауылдың сыртқы келбетін құру бойынша жұмыстарды қамтитын, ауыл аумағында тұрғындардың өмірі мен бос уақытына игі, салауатты және мәдени жағдай жасауға бағытталған жұмыстар мен іс–шаралар кешені.</w:t>
      </w:r>
      <w:r>
        <w:br/>
      </w:r>
      <w:r>
        <w:rPr>
          <w:rFonts w:ascii="Times New Roman"/>
          <w:b w:val="false"/>
          <w:i w:val="false"/>
          <w:color w:val="000000"/>
          <w:sz w:val="28"/>
        </w:rPr>
        <w:t>
      3. Ауыл инфрақұрылымы – адамдардың өмірі үшін қолайлы жағдай жасайтын ауыл аумағында орналасқан түрлі мақсаттағы нысандардың, инженерлік және коммуникация, инженерлік коммуналдық қамтамасыз ету желілерінің бірлестігі.</w:t>
      </w:r>
      <w:r>
        <w:br/>
      </w:r>
      <w:r>
        <w:rPr>
          <w:rFonts w:ascii="Times New Roman"/>
          <w:b w:val="false"/>
          <w:i w:val="false"/>
          <w:color w:val="000000"/>
          <w:sz w:val="28"/>
        </w:rPr>
        <w:t>
      4. Қатты тұрмыстық қалдықтарды шығару шарты – тапсырыс беруші мен қоқыс шығаратын мердігерлік ұйым арасында қатты тұрмыстық қалдықтарды, ірі көлемді қалдықтарды шығару жөнінде жасалынған заңды күші бар жазбаша келісім.</w:t>
      </w:r>
      <w:r>
        <w:br/>
      </w:r>
      <w:r>
        <w:rPr>
          <w:rFonts w:ascii="Times New Roman"/>
          <w:b w:val="false"/>
          <w:i w:val="false"/>
          <w:color w:val="000000"/>
          <w:sz w:val="28"/>
        </w:rPr>
        <w:t>
      5. Бекітілген аумақ – осы Ережемен тазарту және күтіп ұстау жұмыстарын жүргізу үшін, бекітіліп берілген жер учаскесі.</w:t>
      </w:r>
      <w:r>
        <w:br/>
      </w:r>
      <w:r>
        <w:rPr>
          <w:rFonts w:ascii="Times New Roman"/>
          <w:b w:val="false"/>
          <w:i w:val="false"/>
          <w:color w:val="000000"/>
          <w:sz w:val="28"/>
        </w:rPr>
        <w:t>
      Ауыл шегінде бекітілген нысандар болып:</w:t>
      </w:r>
      <w:r>
        <w:br/>
      </w:r>
      <w:r>
        <w:rPr>
          <w:rFonts w:ascii="Times New Roman"/>
          <w:b w:val="false"/>
          <w:i w:val="false"/>
          <w:color w:val="000000"/>
          <w:sz w:val="28"/>
        </w:rPr>
        <w:t>
      1) жетілдірілген төсемдері бар көшелер үшін ауыл көшелері жағындағы, өтпе жолдың шетімен шектелген,ауыл көшелері жағындағы немесе жетілдірілмеген төсемдері бар көшелер үшін өтпе жолдың ортасына дейінгі аумақ;</w:t>
      </w:r>
      <w:r>
        <w:br/>
      </w:r>
      <w:r>
        <w:rPr>
          <w:rFonts w:ascii="Times New Roman"/>
          <w:b w:val="false"/>
          <w:i w:val="false"/>
          <w:color w:val="000000"/>
          <w:sz w:val="28"/>
        </w:rPr>
        <w:t>
      2) ораміші аумақтарының учаскелері:</w:t>
      </w:r>
      <w:r>
        <w:br/>
      </w:r>
      <w:r>
        <w:rPr>
          <w:rFonts w:ascii="Times New Roman"/>
          <w:b w:val="false"/>
          <w:i w:val="false"/>
          <w:color w:val="000000"/>
          <w:sz w:val="28"/>
        </w:rPr>
        <w:t>
      6. Бекітілген аумақтың субъектілері болып жеке тұлғамен қатар заңды тұлға да бола алады:</w:t>
      </w:r>
      <w:r>
        <w:br/>
      </w:r>
      <w:r>
        <w:rPr>
          <w:rFonts w:ascii="Times New Roman"/>
          <w:b w:val="false"/>
          <w:i w:val="false"/>
          <w:color w:val="000000"/>
          <w:sz w:val="28"/>
        </w:rPr>
        <w:t>
      1) тұрғын үй иелері, ғимараттар мен имараттар иелері:</w:t>
      </w:r>
      <w:r>
        <w:br/>
      </w:r>
      <w:r>
        <w:rPr>
          <w:rFonts w:ascii="Times New Roman"/>
          <w:b w:val="false"/>
          <w:i w:val="false"/>
          <w:color w:val="000000"/>
          <w:sz w:val="28"/>
        </w:rPr>
        <w:t>
      2) жер уақытша немесе тұрақты пайдалануға берілген тұлғалар.</w:t>
      </w:r>
      <w:r>
        <w:br/>
      </w:r>
      <w:r>
        <w:rPr>
          <w:rFonts w:ascii="Times New Roman"/>
          <w:b w:val="false"/>
          <w:i w:val="false"/>
          <w:color w:val="000000"/>
          <w:sz w:val="28"/>
        </w:rPr>
        <w:t>
      7. Ғимарат – көтергіш және қоршау құрылғыларынан тұратын, міндетті түрде жер үсті тұйық көлемін құрайтын,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8. Жерді пайдаланушы жерлері – жеке меншік түріне қарамастан, ауыл шегіндегі жер учаскелерін пайдаланушы заңды немесе жеке тұлға.</w:t>
      </w:r>
      <w:r>
        <w:br/>
      </w:r>
      <w:r>
        <w:rPr>
          <w:rFonts w:ascii="Times New Roman"/>
          <w:b w:val="false"/>
          <w:i w:val="false"/>
          <w:color w:val="000000"/>
          <w:sz w:val="28"/>
        </w:rPr>
        <w:t>
      9. Жалпы пайдалану жерлері – жеке меншікке берілмейтін жерлер.</w:t>
      </w:r>
      <w:r>
        <w:br/>
      </w:r>
      <w:r>
        <w:rPr>
          <w:rFonts w:ascii="Times New Roman"/>
          <w:b w:val="false"/>
          <w:i w:val="false"/>
          <w:color w:val="000000"/>
          <w:sz w:val="28"/>
        </w:rPr>
        <w:t>
      10. Көшелердің санаттары – жолдардың, көшелердің және кіру жолдарының көлік қозғалысының үдемелілігі мен олардың пайдаланылуы мен күтіп ұсталуына қойылатын ерекшеліктеріне байланысты жіктелуі.</w:t>
      </w:r>
      <w:r>
        <w:br/>
      </w:r>
      <w:r>
        <w:rPr>
          <w:rFonts w:ascii="Times New Roman"/>
          <w:b w:val="false"/>
          <w:i w:val="false"/>
          <w:color w:val="000000"/>
          <w:sz w:val="28"/>
        </w:rPr>
        <w:t>
      11. Қоқыс жәшігі – қатты тұрмыстық қалдықтар жинауға арналған арнайы ыдыс.</w:t>
      </w:r>
      <w:r>
        <w:br/>
      </w:r>
      <w:r>
        <w:rPr>
          <w:rFonts w:ascii="Times New Roman"/>
          <w:b w:val="false"/>
          <w:i w:val="false"/>
          <w:color w:val="000000"/>
          <w:sz w:val="28"/>
        </w:rPr>
        <w:t>
      12. Ірі көлемді қалдық – өзінің тұтыну қасиеттерін жоғалтқан, тұтыну және шаруашылық қызметінің қалдықтары.</w:t>
      </w:r>
      <w:r>
        <w:br/>
      </w:r>
      <w:r>
        <w:rPr>
          <w:rFonts w:ascii="Times New Roman"/>
          <w:b w:val="false"/>
          <w:i w:val="false"/>
          <w:color w:val="000000"/>
          <w:sz w:val="28"/>
        </w:rPr>
        <w:t>
      13. Шағын сәулеттік нысандар – көлемі жағынан шағын, әсемдік әрі іске жарамды сипаттағы объектілер:</w:t>
      </w:r>
      <w:r>
        <w:br/>
      </w:r>
      <w:r>
        <w:rPr>
          <w:rFonts w:ascii="Times New Roman"/>
          <w:b w:val="false"/>
          <w:i w:val="false"/>
          <w:color w:val="000000"/>
          <w:sz w:val="28"/>
        </w:rPr>
        <w:t>
      1) сәндік құрылғылар – мүсіндер, су бұрқақтар мен әсемдік су тоғандары, стелалар, оймабедерлер, гүл құмыралары, ту салғыштар және басқалар;</w:t>
      </w:r>
      <w:r>
        <w:br/>
      </w:r>
      <w:r>
        <w:rPr>
          <w:rFonts w:ascii="Times New Roman"/>
          <w:b w:val="false"/>
          <w:i w:val="false"/>
          <w:color w:val="000000"/>
          <w:sz w:val="28"/>
        </w:rPr>
        <w:t>
      2) іске жарамды құрылғылар – орындықтыр, павильондар, дүңгіршіктер, сауда арбалары, үй номерлері жазылған тақтайшалар, бағаналар, көше шамдары және басқалар.</w:t>
      </w:r>
      <w:r>
        <w:br/>
      </w:r>
      <w:r>
        <w:rPr>
          <w:rFonts w:ascii="Times New Roman"/>
          <w:b w:val="false"/>
          <w:i w:val="false"/>
          <w:color w:val="000000"/>
          <w:sz w:val="28"/>
        </w:rPr>
        <w:t>
      14. Жалпы пайдалану орындары – демалыс аймақтары, алаңдар, көлік аялдамалары және т.б.</w:t>
      </w:r>
      <w:r>
        <w:br/>
      </w:r>
      <w:r>
        <w:rPr>
          <w:rFonts w:ascii="Times New Roman"/>
          <w:b w:val="false"/>
          <w:i w:val="false"/>
          <w:color w:val="000000"/>
          <w:sz w:val="28"/>
        </w:rPr>
        <w:t>
      15. Жөн-жосықсыз төгілген қоқыс үйінділері – заңды және жеке тұлғалардың қызметі барысында пайда болған қатты тұрмыстық қалдықтар,ірі көлемді қалдықтар, өндіріс және құрылыс қалдықтары, басқа қоқыстар, қар, мұздарды өз еркімен шығару немесе жинау.</w:t>
      </w:r>
      <w:r>
        <w:br/>
      </w:r>
      <w:r>
        <w:rPr>
          <w:rFonts w:ascii="Times New Roman"/>
          <w:b w:val="false"/>
          <w:i w:val="false"/>
          <w:color w:val="000000"/>
          <w:sz w:val="28"/>
        </w:rPr>
        <w:t>
      16. Бөлінген аумақ – жерді пайдаланушының иелігіне берілген немесе ҚР заңнамалармен қарастырылған, уәкілетті органдардың құқықтық шешімдеріне сәйкес өзіне жататын нысандарды орналастыру пайдалануға берілген жер учаскесі.</w:t>
      </w:r>
      <w:r>
        <w:br/>
      </w:r>
      <w:r>
        <w:rPr>
          <w:rFonts w:ascii="Times New Roman"/>
          <w:b w:val="false"/>
          <w:i w:val="false"/>
          <w:color w:val="000000"/>
          <w:sz w:val="28"/>
        </w:rPr>
        <w:t>
      17. Өндірістік және тұтыну қалдықтары – өндіру немесе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w:t>
      </w:r>
      <w:r>
        <w:br/>
      </w:r>
      <w:r>
        <w:rPr>
          <w:rFonts w:ascii="Times New Roman"/>
          <w:b w:val="false"/>
          <w:i w:val="false"/>
          <w:color w:val="000000"/>
          <w:sz w:val="28"/>
        </w:rPr>
        <w:t>
      18. Аумақты тазарту – аумақты жинау, тұрмыстық қалдықтарды, қоқыстарды, қарды, мұздақтарды жинау, шығару және жою.</w:t>
      </w:r>
      <w:r>
        <w:br/>
      </w:r>
      <w:r>
        <w:rPr>
          <w:rFonts w:ascii="Times New Roman"/>
          <w:b w:val="false"/>
          <w:i w:val="false"/>
          <w:color w:val="000000"/>
          <w:sz w:val="28"/>
        </w:rPr>
        <w:t>
      19. Іргелес жатқан аумақ – жеке меншіктегі, иеліктегі, жалға алып пайдаланудағы ғимараттар, имараттар, қоршаулар, құрылыс алаңдары, сауда, жарнама және пайдалануындағы басқа да нысандар шекараларына жанасып жатқан, санитарлық нормалармен анықталған аумақ.</w:t>
      </w:r>
      <w:r>
        <w:br/>
      </w:r>
      <w:r>
        <w:rPr>
          <w:rFonts w:ascii="Times New Roman"/>
          <w:b w:val="false"/>
          <w:i w:val="false"/>
          <w:color w:val="000000"/>
          <w:sz w:val="28"/>
        </w:rPr>
        <w:t>
      20. Жүру бөлігі, өтетін жер – тұрғын үйлер мен қоғамдық ғимараттарға, мекемелерге, кәсіпорындарға жәнеорамдар ішіндегі басқа да ауылдық құрылыс нысандарына көлік құралдарының кіруін қамтамасыз етуші жол бөлігі.</w:t>
      </w:r>
      <w:r>
        <w:br/>
      </w:r>
      <w:r>
        <w:rPr>
          <w:rFonts w:ascii="Times New Roman"/>
          <w:b w:val="false"/>
          <w:i w:val="false"/>
          <w:color w:val="000000"/>
          <w:sz w:val="28"/>
        </w:rPr>
        <w:t>
      21. Қатты тұрмыстық қалдықтар, ірі көлемді қалдықтар жинау және шығару- қатты тұрмыстық қалдықтар жәшіктерін арнайы автокөліктерге тиеу, қоқыс жәшіктерін, алаңдарын және оларға баратын жолдардышашылған қоқыстан тазарту және оларды қоқыс орнынан жою орнына тасымалдау.</w:t>
      </w:r>
      <w:r>
        <w:br/>
      </w:r>
      <w:r>
        <w:rPr>
          <w:rFonts w:ascii="Times New Roman"/>
          <w:b w:val="false"/>
          <w:i w:val="false"/>
          <w:color w:val="000000"/>
          <w:sz w:val="28"/>
        </w:rPr>
        <w:t>
      22. Жолдарды күтіп ұстау- көлік жолдарын пайдалану тәртібіне сай келетін жолдар мен жол құрылғыларының көліктік – пайдалану жағдайы сақталатын жұмыстар жиынтығы.</w:t>
      </w:r>
      <w:r>
        <w:br/>
      </w:r>
      <w:r>
        <w:rPr>
          <w:rFonts w:ascii="Times New Roman"/>
          <w:b w:val="false"/>
          <w:i w:val="false"/>
          <w:color w:val="000000"/>
          <w:sz w:val="28"/>
        </w:rPr>
        <w:t>
      23. Имарат – өндірістік үрдістерді орындауға, материалдық құндылықтарды орналастыру мен сақтауға немесе адамдар мен жүктердің уақытша тұруына немесе коммуникацияларды орналастыруға арналған, табиғи немесе жасанды шектелу аумағы бар көлемді,жазықты немесе тізбекті салынған жасанды құрылыс. Имарат сондай-ақ көркем –эстетикалық, сәндік-қолданбалы немесе мемориалдық болуы мүмкін.</w:t>
      </w:r>
      <w:r>
        <w:br/>
      </w:r>
      <w:r>
        <w:rPr>
          <w:rFonts w:ascii="Times New Roman"/>
          <w:b w:val="false"/>
          <w:i w:val="false"/>
          <w:color w:val="000000"/>
          <w:sz w:val="28"/>
        </w:rPr>
        <w:t>
      24. Жүргінші жолдары- жаяу жүргіншілердің жүруіне арналған, жолға іргелес жатқан немесе одан көгалмен бөлініп жатқан жолдың бөлігі.</w:t>
      </w:r>
    </w:p>
    <w:p>
      <w:pPr>
        <w:spacing w:after="0"/>
        <w:ind w:left="0"/>
        <w:jc w:val="left"/>
      </w:pPr>
      <w:r>
        <w:rPr>
          <w:rFonts w:ascii="Times New Roman"/>
          <w:b/>
          <w:i w:val="false"/>
          <w:color w:val="000000"/>
        </w:rPr>
        <w:t xml:space="preserve">       3. Ауыл аумағын тазарту тәртібі</w:t>
      </w:r>
    </w:p>
    <w:p>
      <w:pPr>
        <w:spacing w:after="0"/>
        <w:ind w:left="0"/>
        <w:jc w:val="both"/>
      </w:pPr>
      <w:r>
        <w:rPr>
          <w:rFonts w:ascii="Times New Roman"/>
          <w:b w:val="false"/>
          <w:i w:val="false"/>
          <w:color w:val="000000"/>
          <w:sz w:val="28"/>
        </w:rPr>
        <w:t>      25. Жер учаскелерін пайдаланушылар арасындағы аумақтарды тазарту жұмыстарының шекарасын анықтау, заңды және жеке тұлғаларға бекітіліп берілген аумақтарға сәйкес, осы Ереже негізінде орындалады:</w:t>
      </w:r>
      <w:r>
        <w:br/>
      </w:r>
      <w:r>
        <w:rPr>
          <w:rFonts w:ascii="Times New Roman"/>
          <w:b w:val="false"/>
          <w:i w:val="false"/>
          <w:color w:val="000000"/>
          <w:sz w:val="28"/>
        </w:rPr>
        <w:t>
      Көше – жол желілері, алаңдарға, қоғамдық орындар бойынша- мемлекеттік тапсырыс көлемінде уәкілетті органмен жүргізіледі.</w:t>
      </w:r>
      <w:r>
        <w:br/>
      </w:r>
      <w:r>
        <w:rPr>
          <w:rFonts w:ascii="Times New Roman"/>
          <w:b w:val="false"/>
          <w:i w:val="false"/>
          <w:color w:val="000000"/>
          <w:sz w:val="28"/>
        </w:rPr>
        <w:t>
      26. Тазарту жұмыстары осы Ереженің талаптарына сәйкес жүргізіледі.</w:t>
      </w:r>
      <w:r>
        <w:br/>
      </w:r>
      <w:r>
        <w:rPr>
          <w:rFonts w:ascii="Times New Roman"/>
          <w:b w:val="false"/>
          <w:i w:val="false"/>
          <w:color w:val="000000"/>
          <w:sz w:val="28"/>
        </w:rPr>
        <w:t>
      27. Жалпы пайдалынылатын орындарды тазарту мен күтіп ұстау жұмыстарына келесі жұмыс түрлері жатады.</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қоршаулар мен шағын сәулет нысандарын жөндеу және сырлау;</w:t>
      </w:r>
    </w:p>
    <w:p>
      <w:pPr>
        <w:spacing w:after="0"/>
        <w:ind w:left="0"/>
        <w:jc w:val="left"/>
      </w:pPr>
      <w:r>
        <w:rPr>
          <w:rFonts w:ascii="Times New Roman"/>
          <w:b/>
          <w:i w:val="false"/>
          <w:color w:val="000000"/>
        </w:rPr>
        <w:t xml:space="preserve"> 3.1. Көшенің жүру бөлігін тазарту</w:t>
      </w:r>
    </w:p>
    <w:p>
      <w:pPr>
        <w:spacing w:after="0"/>
        <w:ind w:left="0"/>
        <w:jc w:val="both"/>
      </w:pPr>
      <w:r>
        <w:rPr>
          <w:rFonts w:ascii="Times New Roman"/>
          <w:b w:val="false"/>
          <w:i w:val="false"/>
          <w:color w:val="000000"/>
          <w:sz w:val="28"/>
        </w:rPr>
        <w:t>      28. Көшенің жүру бөлігін, оның барлық ені бойынша, алаңдарды, көшелерді және ауылдық көше желілерін, көлік қою қалталарын, автобустар мен троллейбустардың соңғы аялдамаларындағы соңғы аялдамаларындағы бұрылу алаңдарын, сондай-ақ жағалаулар, көпірлер, жол желілерін тазарту және күтіп ұстау жұмыстарын осы жұмыстарды жүргізуге мемлекеттік тапсырыс келісім шарты негізінде мердігер-кәсіпорындар жүргізеді.</w:t>
      </w:r>
      <w:r>
        <w:br/>
      </w:r>
      <w:r>
        <w:rPr>
          <w:rFonts w:ascii="Times New Roman"/>
          <w:b w:val="false"/>
          <w:i w:val="false"/>
          <w:color w:val="000000"/>
          <w:sz w:val="28"/>
        </w:rPr>
        <w:t>
      29. Жолдың жүру бөлігі қандай да болмасын ластанудан, ал жол жиектері ірі көлемді қалдықтар мен басқа да қалдықтардан толығымен тазартылады.</w:t>
      </w:r>
    </w:p>
    <w:p>
      <w:pPr>
        <w:spacing w:after="0"/>
        <w:ind w:left="0"/>
        <w:jc w:val="left"/>
      </w:pPr>
      <w:r>
        <w:rPr>
          <w:rFonts w:ascii="Times New Roman"/>
          <w:b/>
          <w:i w:val="false"/>
          <w:color w:val="000000"/>
        </w:rPr>
        <w:t xml:space="preserve"> 3.2. Жүргінші жолдарын тазарту</w:t>
      </w:r>
    </w:p>
    <w:p>
      <w:pPr>
        <w:spacing w:after="0"/>
        <w:ind w:left="0"/>
        <w:jc w:val="both"/>
      </w:pPr>
      <w:r>
        <w:rPr>
          <w:rFonts w:ascii="Times New Roman"/>
          <w:b w:val="false"/>
          <w:i w:val="false"/>
          <w:color w:val="000000"/>
          <w:sz w:val="28"/>
        </w:rPr>
        <w:t>      30. Көше мен жүру бөлігіне іргелес жатқан немесе олардан көгалмен бөлінген, жүргінші жолдарын тазарту бойымен орналасқан немесе жол жағынан гүлкестемен бөлінген және тұрғын үй ғимараттарының кіре берісінен, аула аумақтарынан, мекемелерден,кәсіпорындардан, сауда және қызмет көрсету нысандарынан, сондай-ақ жағалаудағы қоршаулардан шығатын жол жоқ жүргінші жолдарын тазалауды жүру бөлігін тазартатын кәсіпорындар жүргізеді.</w:t>
      </w:r>
      <w:r>
        <w:br/>
      </w:r>
      <w:r>
        <w:rPr>
          <w:rFonts w:ascii="Times New Roman"/>
          <w:b w:val="false"/>
          <w:i w:val="false"/>
          <w:color w:val="000000"/>
          <w:sz w:val="28"/>
        </w:rPr>
        <w:t>
      31. Көпірлерде, жол желілерінде орналасқан жүргінші жолдарын, сондай-ақ инженерлік имараттар мен баспалдаққа шығатын жерлерге жалғасқан техникалық жүргінші жолдарды тазарту аталмыш инженерлік имараттардың иелері болып табылатын кәсіпорындармен жүргізіледі.</w:t>
      </w:r>
      <w:r>
        <w:br/>
      </w:r>
      <w:r>
        <w:rPr>
          <w:rFonts w:ascii="Times New Roman"/>
          <w:b w:val="false"/>
          <w:i w:val="false"/>
          <w:color w:val="000000"/>
          <w:sz w:val="28"/>
        </w:rPr>
        <w:t>
      32. Көшелер мен жүру бөлігі бойына орналасқан басқа жүргінші жолдары бойынша тазарту жұмыстары жүру бөлігін күтіп ұстауға жауапты кәсіпорындармен жүргізіледі.</w:t>
      </w:r>
      <w:r>
        <w:br/>
      </w:r>
      <w:r>
        <w:rPr>
          <w:rFonts w:ascii="Times New Roman"/>
          <w:b w:val="false"/>
          <w:i w:val="false"/>
          <w:color w:val="000000"/>
          <w:sz w:val="28"/>
        </w:rPr>
        <w:t>
      33. Жүргінші жолдары толығымен топырақ-құм шайындыларынан,әр түрлі қоқыстан тазартылады.</w:t>
      </w:r>
    </w:p>
    <w:p>
      <w:pPr>
        <w:spacing w:after="0"/>
        <w:ind w:left="0"/>
        <w:jc w:val="left"/>
      </w:pPr>
      <w:r>
        <w:rPr>
          <w:rFonts w:ascii="Times New Roman"/>
          <w:b/>
          <w:i w:val="false"/>
          <w:color w:val="000000"/>
        </w:rPr>
        <w:t xml:space="preserve"> 3.4. Ауылдың басқа аумақтарын тазарту</w:t>
      </w:r>
    </w:p>
    <w:p>
      <w:pPr>
        <w:spacing w:after="0"/>
        <w:ind w:left="0"/>
        <w:jc w:val="both"/>
      </w:pPr>
      <w:r>
        <w:rPr>
          <w:rFonts w:ascii="Times New Roman"/>
          <w:b w:val="false"/>
          <w:i w:val="false"/>
          <w:color w:val="000000"/>
          <w:sz w:val="28"/>
        </w:rPr>
        <w:t>      36. Ауыл көшелеріне іргелес жатқан және бөлініп берілген аумақтарды, оларға кіретін жолдарды тазалау және күтіп ұстауды бөлінген аумақта меншігінде ғимараттары бар заңды және жеке тұлғалар өз күштерімен немесе шарт бойынша арнайы кәсіпорындар көмегімен жүргізеді.</w:t>
      </w:r>
      <w:r>
        <w:br/>
      </w:r>
      <w:r>
        <w:rPr>
          <w:rFonts w:ascii="Times New Roman"/>
          <w:b w:val="false"/>
          <w:i w:val="false"/>
          <w:color w:val="000000"/>
          <w:sz w:val="28"/>
        </w:rPr>
        <w:t>
      37. Жүргінші жолдарында орналасқан сыртқы жарықтандыру және байланыс желісі бағаналары мен діңгектері аумағын тазарту жұмыстарын жүргінші жолдарын тазалауға жауапты кәсіпорын жүргізеді.</w:t>
      </w:r>
      <w:r>
        <w:br/>
      </w:r>
      <w:r>
        <w:rPr>
          <w:rFonts w:ascii="Times New Roman"/>
          <w:b w:val="false"/>
          <w:i w:val="false"/>
          <w:color w:val="000000"/>
          <w:sz w:val="28"/>
        </w:rPr>
        <w:t>
      38. Трансформаторларға немесе бөлгіш шағын станцияларға, автоматты түрде жұмыс істейтін, басқа инженерлік имараттарға, сондай-ақ тоқ беру желілерінің бағаналарына іргелес жатқан аумақты тазарту жұмыстарын осы нысандардың иелері жүргізеді. Жер үсті құбырларының астындағы қорғалатын аумақтарды тазарту мен күтіп ұстау жұмыстары желілердің иелерімен жүргізіледі.</w:t>
      </w:r>
      <w:r>
        <w:br/>
      </w:r>
      <w:r>
        <w:rPr>
          <w:rFonts w:ascii="Times New Roman"/>
          <w:b w:val="false"/>
          <w:i w:val="false"/>
          <w:color w:val="000000"/>
          <w:sz w:val="28"/>
        </w:rPr>
        <w:t>
      39. Сауда нысандарына іргелес жатқан аумақтағы уақытша көше саудасы орындарын көшенің жүру бөлігіне дейін тазалауды сауда нысанының иелері жүргізеді. Іргелес жатқан гүлкестелерде, сауда шатырларының,дүңгіршектердің, басқа да сауда нысандарының үстінде жәшіктерді, ыдыстарды жинауға жол берілмейді.</w:t>
      </w:r>
      <w:r>
        <w:br/>
      </w:r>
      <w:r>
        <w:rPr>
          <w:rFonts w:ascii="Times New Roman"/>
          <w:b w:val="false"/>
          <w:i w:val="false"/>
          <w:color w:val="000000"/>
          <w:sz w:val="28"/>
        </w:rPr>
        <w:t>
      40. Ақылы автотұрақтардың,гараждардың аумақтарын тазарту мен тазалығын сақтау жұмыстарын иелері мен осы нысандарды пайдаланушы ұйымдар жүргізеді.</w:t>
      </w:r>
      <w:r>
        <w:br/>
      </w:r>
      <w:r>
        <w:rPr>
          <w:rFonts w:ascii="Times New Roman"/>
          <w:b w:val="false"/>
          <w:i w:val="false"/>
          <w:color w:val="000000"/>
          <w:sz w:val="28"/>
        </w:rPr>
        <w:t>
      41. Ғимараттарды бұзғаннан кейінгі аумақты тазарту мен күтіп ұстау жұмыстарын, осы аумақ бөлініп берілген жер пайдаланушылар немесе тапсырыс беруші, немесе шарт бойынша ғимараттарды бұзу жұмысымен айналысқан мердігер кәсіпорындар жүргізеді.</w:t>
      </w:r>
      <w:r>
        <w:br/>
      </w:r>
      <w:r>
        <w:rPr>
          <w:rFonts w:ascii="Times New Roman"/>
          <w:b w:val="false"/>
          <w:i w:val="false"/>
          <w:color w:val="000000"/>
          <w:sz w:val="28"/>
        </w:rPr>
        <w:t>
      42. Көп уақыт бойы пайдаланылмаған және игерілмеген аумақтарды, сондай-ақ ғимараттарға, имараттарға және басқа да нысандарға іргелес жатқан, бірақ заңды және жеке тұлғаларға бекітілмеген аумақтарды тазалау және күтіп ұстау бөлнген қаржы шегінде жергілікті бюджет есебінен ауылдық округ әкімдері жүргізеді.</w:t>
      </w:r>
      <w:r>
        <w:br/>
      </w:r>
      <w:r>
        <w:rPr>
          <w:rFonts w:ascii="Times New Roman"/>
          <w:b w:val="false"/>
          <w:i w:val="false"/>
          <w:color w:val="000000"/>
          <w:sz w:val="28"/>
        </w:rPr>
        <w:t>
      43. Тастанды сулар салдарынан пайда болған су басу жағдайлары болғанда,оларды жоюға, жауапкершілік бұзылуға жол берген ұйымдарға жүктеледі.</w:t>
      </w:r>
      <w:r>
        <w:br/>
      </w:r>
      <w:r>
        <w:rPr>
          <w:rFonts w:ascii="Times New Roman"/>
          <w:b w:val="false"/>
          <w:i w:val="false"/>
          <w:color w:val="000000"/>
          <w:sz w:val="28"/>
        </w:rPr>
        <w:t>
      44. Жол жөндеу жұмыстарын жүргізген кездегі төсеніштің жарықшақтары, осы жұмыстарды жүргізуші ұйымдармен: қаланың басты көшелерінен-тез арада, басқа көшелер мен аулалардан-бір тәулік мерзімінде шығарылады.</w:t>
      </w:r>
      <w:r>
        <w:br/>
      </w:r>
      <w:r>
        <w:rPr>
          <w:rFonts w:ascii="Times New Roman"/>
          <w:b w:val="false"/>
          <w:i w:val="false"/>
          <w:color w:val="000000"/>
          <w:sz w:val="28"/>
        </w:rPr>
        <w:t>
      45. Суаққы желісінің бітелуін болдырмау үшін суаққы коллекторларына сыпырынды мен тұрмыстық қоқыстарды тастауға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45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3.5. Күзгі-қысқы мезгілдегі ауыл аумағын тазартудың ерекшеліктері</w:t>
      </w:r>
    </w:p>
    <w:p>
      <w:pPr>
        <w:spacing w:after="0"/>
        <w:ind w:left="0"/>
        <w:jc w:val="both"/>
      </w:pPr>
      <w:r>
        <w:rPr>
          <w:rFonts w:ascii="Times New Roman"/>
          <w:b w:val="false"/>
          <w:i w:val="false"/>
          <w:color w:val="000000"/>
          <w:sz w:val="28"/>
        </w:rPr>
        <w:t>      46. Күзі-қысқы мезгілдегі тазалық мерзімі 15 қазаннан -15-сәуірге дейін белгіленеді.</w:t>
      </w:r>
      <w:r>
        <w:br/>
      </w:r>
      <w:r>
        <w:rPr>
          <w:rFonts w:ascii="Times New Roman"/>
          <w:b w:val="false"/>
          <w:i w:val="false"/>
          <w:color w:val="000000"/>
          <w:sz w:val="28"/>
        </w:rPr>
        <w:t>
      47. Саябақтардағы, скверлердегі, бульварлардағы және басқа көгалды аймақтардағы жолдарды тазарту кезінде, осы мақсаттарға бұрын дайындалған алаңдарда, жасыл желектердің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48. Қысқы мезгілде жолдар, саябақ орындықтары, қоқыс қораптары және басқа да элементтер мен шағын сәулет формалары, сондай-ақ олардың араларындағы және жанындағы жерлер,оларға баратын жолдар қар мен мұздақтардан тазартылуы керек.</w:t>
      </w:r>
      <w:r>
        <w:br/>
      </w:r>
      <w:r>
        <w:rPr>
          <w:rFonts w:ascii="Times New Roman"/>
          <w:b w:val="false"/>
          <w:i w:val="false"/>
          <w:color w:val="000000"/>
          <w:sz w:val="28"/>
        </w:rPr>
        <w:t>
      49. Жолдың жүргінші жолдары мен жүру бөлігінде көшелердегі инженерлік желілерде болған апаттан пайда болған мұздақтар осы желілердің иелері болып табылатын кәсіпорындармен бөлшектенеді және тазартылады.Бөлшектенген мұздақтар белгіленген орындарға шығарылады.</w:t>
      </w:r>
      <w:r>
        <w:br/>
      </w:r>
      <w:r>
        <w:rPr>
          <w:rFonts w:ascii="Times New Roman"/>
          <w:b w:val="false"/>
          <w:i w:val="false"/>
          <w:color w:val="000000"/>
          <w:sz w:val="28"/>
        </w:rPr>
        <w:t>
      50. Қар үйінділерін жүргінші жолдарында, көгалдарда және жүруге бөлінген жерге жинауға болмайды.</w:t>
      </w:r>
      <w:r>
        <w:br/>
      </w:r>
      <w:r>
        <w:rPr>
          <w:rFonts w:ascii="Times New Roman"/>
          <w:b w:val="false"/>
          <w:i w:val="false"/>
          <w:color w:val="000000"/>
          <w:sz w:val="28"/>
        </w:rPr>
        <w:t>
      51. Көшелер мен жолдардағы қарды шығару жұмыстары арнайы дайындалған және бекітілген жерлерге жүргізіледі.Қар ерігеннен кейін бұл аумақтағы қоқыс қар тазалауға жауапты кәсіпорындармен тазартылады.</w:t>
      </w:r>
      <w:r>
        <w:br/>
      </w:r>
      <w:r>
        <w:rPr>
          <w:rFonts w:ascii="Times New Roman"/>
          <w:b w:val="false"/>
          <w:i w:val="false"/>
          <w:color w:val="000000"/>
          <w:sz w:val="28"/>
        </w:rPr>
        <w:t>
      52. Жүргінші жолдар мен көпірге шығатын жерлер қатты қарға дейін барлық ені бойынша тазартылады,үздіксіз қар жауу кезінде тайғанаққа қарсы материалдармен себіледі.</w:t>
      </w:r>
      <w:r>
        <w:br/>
      </w:r>
      <w:r>
        <w:rPr>
          <w:rFonts w:ascii="Times New Roman"/>
          <w:b w:val="false"/>
          <w:i w:val="false"/>
          <w:color w:val="000000"/>
          <w:sz w:val="28"/>
        </w:rPr>
        <w:t>
      53. Аула аумақтары мен кіру жолдары қар мен мұздақтан мүмкіндігінше асфальтты төсенішке дейін тазартылады.Қар мен жарықшақ қар үйетін жерге шығарылуы тиіс.Мұздақ пайда болған жағдайда ұсақ құм себу жүргізіледі.</w:t>
      </w:r>
      <w:r>
        <w:br/>
      </w:r>
      <w:r>
        <w:rPr>
          <w:rFonts w:ascii="Times New Roman"/>
          <w:b w:val="false"/>
          <w:i w:val="false"/>
          <w:color w:val="000000"/>
          <w:sz w:val="28"/>
        </w:rPr>
        <w:t>
      54. Аула аумақтары мен ішкіорамдардан тазартылған қарды автокөліктің қозғалысына және жаяулардың жүруіне кедергі келтірмейтін орындарға жинауға рұқсат беріледі.</w:t>
      </w:r>
      <w:r>
        <w:br/>
      </w:r>
      <w:r>
        <w:rPr>
          <w:rFonts w:ascii="Times New Roman"/>
          <w:b w:val="false"/>
          <w:i w:val="false"/>
          <w:color w:val="000000"/>
          <w:sz w:val="28"/>
        </w:rPr>
        <w:t>
      55. Аула ішінде қарды жинаған кезде, судың жылғалармен ағып кетуі алдын-ала қарастырылуы керек.</w:t>
      </w:r>
      <w:r>
        <w:br/>
      </w:r>
      <w:r>
        <w:rPr>
          <w:rFonts w:ascii="Times New Roman"/>
          <w:b w:val="false"/>
          <w:i w:val="false"/>
          <w:color w:val="000000"/>
          <w:sz w:val="28"/>
        </w:rPr>
        <w:t>
      56. Қысқы мезгілінде ғимарат иелері және жалға алушылар уақытында шатырларын қар мен мұзшықтан, сүңгілерден тазарту жұмыстарын ұйымдастыру қажет. Бұл жұмыстар кезінде жүргіншілер жолдары аймағы қоршауға алынады. Көше жаққа бағытталған шатырлардан қар мен мұздақтарды жүргінші жолдарына лақтыру тек күндізгі уақытта жүргізілуі қажет.Шатырдың басқа бағыттарынан қар түсіру аулаішілік аумақта жүргізіледі.Қарды түсіру алдында жаяу жүргіншілердің қауіпсіздігін қамтамасыз ету шаралы жасалады.Шатырлардан түскен қарлар, мұзшықтар мен сүңгілер жедел түрде жол жиегіне қарай жиналады және одан әрі көшені тазартушы кәсіпорынның алып кетуі үшін дайындалады.</w:t>
      </w:r>
      <w:r>
        <w:br/>
      </w:r>
      <w:r>
        <w:rPr>
          <w:rFonts w:ascii="Times New Roman"/>
          <w:b w:val="false"/>
          <w:i w:val="false"/>
          <w:color w:val="000000"/>
          <w:sz w:val="28"/>
        </w:rPr>
        <w:t>
      57. Суаққы құбырларының аузына қар,мұз және қоқыстарды тастауға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57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3.6. Көктемгі-жазғы мезгілде аула аумағын тазартудың ерекшеліктері</w:t>
      </w:r>
    </w:p>
    <w:p>
      <w:pPr>
        <w:spacing w:after="0"/>
        <w:ind w:left="0"/>
        <w:jc w:val="both"/>
      </w:pPr>
      <w:r>
        <w:rPr>
          <w:rFonts w:ascii="Times New Roman"/>
          <w:b w:val="false"/>
          <w:i w:val="false"/>
          <w:color w:val="000000"/>
          <w:sz w:val="28"/>
        </w:rPr>
        <w:t>      58. Көктемгі - жазғы мезгілдегі тазалық мерзімі 15 сәуірден – 15 қазанға дейін белгіленеді.</w:t>
      </w:r>
      <w:r>
        <w:br/>
      </w:r>
      <w:r>
        <w:rPr>
          <w:rFonts w:ascii="Times New Roman"/>
          <w:b w:val="false"/>
          <w:i w:val="false"/>
          <w:color w:val="000000"/>
          <w:sz w:val="28"/>
        </w:rPr>
        <w:t>
      Көктемгі – жазғы тазарту алаңдарды, жүргінші жолдарын, жүру бөлігін жуу, су шашу және сыпыруды қарастырады.</w:t>
      </w:r>
      <w:r>
        <w:br/>
      </w:r>
      <w:r>
        <w:rPr>
          <w:rFonts w:ascii="Times New Roman"/>
          <w:b w:val="false"/>
          <w:i w:val="false"/>
          <w:color w:val="000000"/>
          <w:sz w:val="28"/>
        </w:rPr>
        <w:t>
      59. Жол жамылғыларын, остьтік және қосалқы жолақтарды, көшелер мен өткелдерді сыпыру көліктің интенсивті қозғалысы бар магистралдар мен көшелерде түнгі мезгілде, қалған көшелерде күндізгі мезгілде жол жабындысын алдын-ала сулау арқылы жүргізіледі.</w:t>
      </w:r>
      <w:r>
        <w:br/>
      </w:r>
      <w:r>
        <w:rPr>
          <w:rFonts w:ascii="Times New Roman"/>
          <w:b w:val="false"/>
          <w:i w:val="false"/>
          <w:color w:val="000000"/>
          <w:sz w:val="28"/>
        </w:rPr>
        <w:t>
      60. Тазарту кезінде жолдың жүру бөлігі, жүргінші жолдары, жол жиектері қандай да болмасын ластан, ұсақ қоқыстан, топырақтан және ірі қоқыстан толығымен тазартылуы тиіс.</w:t>
      </w:r>
      <w:r>
        <w:br/>
      </w:r>
      <w:r>
        <w:rPr>
          <w:rFonts w:ascii="Times New Roman"/>
          <w:b w:val="false"/>
          <w:i w:val="false"/>
          <w:color w:val="000000"/>
          <w:sz w:val="28"/>
        </w:rPr>
        <w:t>
      61. Аула аумағын,аулуішілік өту жолдары мен жүргінші жолдарын ұсақ тұрмыстық қалдықтардан, шаңнан сыпыру және жуу мекемелер басшылары мен үй иелері тарапынан жүргізіледі.</w:t>
      </w:r>
    </w:p>
    <w:p>
      <w:pPr>
        <w:spacing w:after="0"/>
        <w:ind w:left="0"/>
        <w:jc w:val="left"/>
      </w:pPr>
      <w:r>
        <w:rPr>
          <w:rFonts w:ascii="Times New Roman"/>
          <w:b/>
          <w:i w:val="false"/>
          <w:color w:val="000000"/>
        </w:rPr>
        <w:t xml:space="preserve"> 4.Тазалық пен тәртіпті қамтамасыз ету.</w:t>
      </w:r>
    </w:p>
    <w:p>
      <w:pPr>
        <w:spacing w:after="0"/>
        <w:ind w:left="0"/>
        <w:jc w:val="both"/>
      </w:pPr>
      <w:r>
        <w:rPr>
          <w:rFonts w:ascii="Times New Roman"/>
          <w:b w:val="false"/>
          <w:i w:val="false"/>
          <w:color w:val="000000"/>
          <w:sz w:val="28"/>
        </w:rPr>
        <w:t>      62. Заңды және жеке тұлғалар жақын жатқан аумақты, жүргінші жолын, көгалдарды, жолжиектерді санитарлық нормаларға сәйкес тазалайды,тазалық және тәртіпті үнемі қамтамасыз етеді. Тазарту жұмыстарының жүргізілуіне орай жиналған қоқысты өз бетінше немесе арнайы кәсіпорынның көмегімен шығарады.</w:t>
      </w:r>
      <w:r>
        <w:br/>
      </w:r>
      <w:r>
        <w:rPr>
          <w:rFonts w:ascii="Times New Roman"/>
          <w:b w:val="false"/>
          <w:i w:val="false"/>
          <w:color w:val="000000"/>
          <w:sz w:val="28"/>
        </w:rPr>
        <w:t>
      63. Мекеме басшылары, үй иелері, ғимараттар мен имараттар иелері орамішілік және аула аумақтарын, көшенің жүру бөлігін, жүргінші жолдарын, балалар алаңдарын және шағын сәулет нысандарын тазалауды ұйымдастырады.</w:t>
      </w:r>
      <w:r>
        <w:br/>
      </w:r>
      <w:r>
        <w:rPr>
          <w:rFonts w:ascii="Times New Roman"/>
          <w:b w:val="false"/>
          <w:i w:val="false"/>
          <w:color w:val="000000"/>
          <w:sz w:val="28"/>
        </w:rPr>
        <w:t>
      64. Жеке меншік тұрғын үй секторларында тұратын азаматтар өз беттерінше жақын жатқан аумақты тазалауды ұйымдастырады (қызыл жолақ 5 м аралығында).</w:t>
      </w:r>
      <w:r>
        <w:br/>
      </w:r>
      <w:r>
        <w:rPr>
          <w:rFonts w:ascii="Times New Roman"/>
          <w:b w:val="false"/>
          <w:i w:val="false"/>
          <w:color w:val="000000"/>
          <w:sz w:val="28"/>
        </w:rPr>
        <w:t>
      65. Күрделі және уақытша нысандардың иелері өздеріне бөлініп берілген аумақтарды өз беттерінше тазалайда немесе санитарлық тазарту және жинау жұмыстарын жүргізуге арнайы кәсіпорынмен шартқа отырады.</w:t>
      </w:r>
      <w:r>
        <w:br/>
      </w:r>
      <w:r>
        <w:rPr>
          <w:rFonts w:ascii="Times New Roman"/>
          <w:b w:val="false"/>
          <w:i w:val="false"/>
          <w:color w:val="000000"/>
          <w:sz w:val="28"/>
        </w:rPr>
        <w:t>
      66. Санитарлық нормаларға сәйкес ауыл аумағында тұрмыстық және құрылыс қоқыстарын, өндіріс қалдықтарын, жәшіктер мен ыдыстарды, ағаш үгінділерін, жол төсеніштерін, жапырықтарды, қарды лақтыруға, сондай-ақ кәсіпорындардың және жеке меншік үй иелерінің ішкі аумақтарын қоса алғанда, қоқыстарды,жапырақтарды, жәшіктерді, өндірістік қалдықтарды жағуға, от жағуға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66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67. Жер үсті суларын инженерлік жүйелерге ағызуға кәріздік инженерлік жүйелерді пайдаланушы кәсіпорынмен шарт болған жағдайда рұқсат беріледі.</w:t>
      </w:r>
      <w:r>
        <w:br/>
      </w:r>
      <w:r>
        <w:rPr>
          <w:rFonts w:ascii="Times New Roman"/>
          <w:b w:val="false"/>
          <w:i w:val="false"/>
          <w:color w:val="000000"/>
          <w:sz w:val="28"/>
        </w:rPr>
        <w:t>
      68. Көлік құралдарын тұрғын-жай орамдар ішінде және жалпы пайдаланылатын жерлерде, су айдайтын құдықтар, адамдардың демалу орындарында, тұрғын үйлердің шығу есіктерінің алдында жууға, тазартуға және жөндеуге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68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69. Топырақ, төгілмелі құрылыс материалдары және қоқысты тасымалдау кезінде жолдардың бүлінуіне жол бермейтін шаралар жүргізілуі қажет. Төгілмелі материалдарды және қоқысты бұл мақсатқа арналмаған көлікпен тасымалдауға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69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70. Жолдың жүру бөлігіне қоқыс және қозғалысқа кедергі келтіретін заттар тастауға рұқсат етілмейді.</w:t>
      </w:r>
    </w:p>
    <w:p>
      <w:pPr>
        <w:spacing w:after="0"/>
        <w:ind w:left="0"/>
        <w:jc w:val="left"/>
      </w:pPr>
      <w:r>
        <w:rPr>
          <w:rFonts w:ascii="Times New Roman"/>
          <w:b/>
          <w:i w:val="false"/>
          <w:color w:val="000000"/>
        </w:rPr>
        <w:t xml:space="preserve"> 5. Ауыл аумақтардағы қалдықтарды жинау, уақытша сақтау, шығару және жою</w:t>
      </w:r>
    </w:p>
    <w:p>
      <w:pPr>
        <w:spacing w:after="0"/>
        <w:ind w:left="0"/>
        <w:jc w:val="both"/>
      </w:pPr>
      <w:r>
        <w:rPr>
          <w:rFonts w:ascii="Times New Roman"/>
          <w:b w:val="false"/>
          <w:i w:val="false"/>
          <w:color w:val="000000"/>
          <w:sz w:val="28"/>
        </w:rPr>
        <w:t>      71. Заңды және жеке тұлғалар қатты тұрмыстық қалдықтарды және ірі көлемді қалдықтарды арнайы бекітілген жерге шығаруды өз бетінше немесе келісімшарт негізінде қоқыс жинау кәсіпорынының көмегімен жүргізеді. Қатты тұрмыстық қалдықтарды және ірі көлемді қалдықтарды шығаруға арнайы кәсіпорындармен келісімшартты мекеме басшылары, жеке тұрғын үй иелері жасайды.</w:t>
      </w:r>
      <w:r>
        <w:br/>
      </w:r>
      <w:r>
        <w:rPr>
          <w:rFonts w:ascii="Times New Roman"/>
          <w:b w:val="false"/>
          <w:i w:val="false"/>
          <w:color w:val="000000"/>
          <w:sz w:val="28"/>
        </w:rPr>
        <w:t>
      72. Тұрмыстық және басқа қалдықтарды шығару сағат 7.00-ден ерте және 23.00 ден кеш жүргізілмейді.</w:t>
      </w:r>
      <w:r>
        <w:br/>
      </w:r>
      <w:r>
        <w:rPr>
          <w:rFonts w:ascii="Times New Roman"/>
          <w:b w:val="false"/>
          <w:i w:val="false"/>
          <w:color w:val="000000"/>
          <w:sz w:val="28"/>
        </w:rPr>
        <w:t>
      73. Сауда ұйымдары ыдыстарды уақытша жинауды арнайы бөлмеде,болмаған жағдайда осы мақсатқа арнайы бөлінген аула алаңдарында жүргізеді. Бұл алаңдар сым қоршаулармен қоршалады.</w:t>
      </w:r>
      <w:r>
        <w:br/>
      </w:r>
      <w:r>
        <w:rPr>
          <w:rFonts w:ascii="Times New Roman"/>
          <w:b w:val="false"/>
          <w:i w:val="false"/>
          <w:color w:val="000000"/>
          <w:sz w:val="28"/>
        </w:rPr>
        <w:t>
      74. Қоқыс жәшіктерін орнату үшін алаңдар тұрғын-жай және қоғамдық ғимараттардан, спорт алаңдарынан және халықтың дем алатын орындарынан 25 метр қашықтықта болуы керек. Алаңның көлемі қажетті қоқыс жәшіктерінің санын орнатуға есептеледі.</w:t>
      </w:r>
      <w:r>
        <w:br/>
      </w:r>
      <w:r>
        <w:rPr>
          <w:rFonts w:ascii="Times New Roman"/>
          <w:b w:val="false"/>
          <w:i w:val="false"/>
          <w:color w:val="000000"/>
          <w:sz w:val="28"/>
        </w:rPr>
        <w:t>
      75. Қалдықтарды уақытша сақтау орындары санитарлық-эпидемиологиялық қадағалау органымен және коммуналдық қызметтермен келісілуі қажет.</w:t>
      </w:r>
      <w:r>
        <w:br/>
      </w:r>
      <w:r>
        <w:rPr>
          <w:rFonts w:ascii="Times New Roman"/>
          <w:b w:val="false"/>
          <w:i w:val="false"/>
          <w:color w:val="000000"/>
          <w:sz w:val="28"/>
        </w:rPr>
        <w:t>
      76. Қоқыс жәшіктерінен қоқысты көлікке тиеу кезінде шашылып қалған қоқыстарды жинау жұмыстарын қатты тұрмыстық қалдықтар, ірі көлемді қалдықтар шығаруды жүзеге асыратын ұйымдарджың қызметкерлері жүргізеді.</w:t>
      </w:r>
      <w:r>
        <w:br/>
      </w:r>
      <w:r>
        <w:rPr>
          <w:rFonts w:ascii="Times New Roman"/>
          <w:b w:val="false"/>
          <w:i w:val="false"/>
          <w:color w:val="000000"/>
          <w:sz w:val="28"/>
        </w:rPr>
        <w:t>
      77. Қоқыстарды жою елді мекендердің қатты-тұрмыстық қалдықтар полигонында жүргізіледі.</w:t>
      </w:r>
      <w:r>
        <w:br/>
      </w:r>
      <w:r>
        <w:rPr>
          <w:rFonts w:ascii="Times New Roman"/>
          <w:b w:val="false"/>
          <w:i w:val="false"/>
          <w:color w:val="000000"/>
          <w:sz w:val="28"/>
        </w:rPr>
        <w:t>
      78. Қатты тұрмыстық қалдықтар полигонын орналастыру және күтіп ұстау жұмыстары санитарлық-эпидемиологиялық талаптарға сәйкес жүзеге асырылады.</w:t>
      </w:r>
      <w:r>
        <w:br/>
      </w:r>
      <w:r>
        <w:rPr>
          <w:rFonts w:ascii="Times New Roman"/>
          <w:b w:val="false"/>
          <w:i w:val="false"/>
          <w:color w:val="000000"/>
          <w:sz w:val="28"/>
        </w:rPr>
        <w:t>
      79. Жөн-жосықсыз үйінділердің жиналуына,қалдықтардың жағылуына кінәлі тұлғалар ҚР-ның заңнамаларына сәйкес әкімшілік жауапкершілікке тартылады. Жөн-жосықсыз үйінділерге жауапты тұлғаларды анықтауға мүмкіндік болмаған жағдайда, қалдықтарды шығару және жөн-жосықсыз үйінділер орнын қалпына келтіру жұмыстары уәкілетті органдармен бекітілген мерзімде аумақ иесінің қаражаты есебінен жүргізіледі.</w:t>
      </w:r>
      <w:r>
        <w:br/>
      </w:r>
      <w:r>
        <w:rPr>
          <w:rFonts w:ascii="Times New Roman"/>
          <w:b w:val="false"/>
          <w:i w:val="false"/>
          <w:color w:val="000000"/>
          <w:sz w:val="28"/>
        </w:rPr>
        <w:t>
      80. Саябақтарда, демалыс аймақтарында, алаңдарда,білім беру,денсаулық сақтау мекемелерінде, сауда және басқа нысандарға кіре берістерде қоқыс қораптары орнатылуы керек. Халық көп келетін орындара қораптар бір-бірінен 40 метр қашықтықтан аспай орнатылады. Сауда нысандарына кіре берістерде екі қораптан орнатылады.</w:t>
      </w:r>
    </w:p>
    <w:p>
      <w:pPr>
        <w:spacing w:after="0"/>
        <w:ind w:left="0"/>
        <w:jc w:val="left"/>
      </w:pPr>
      <w:r>
        <w:rPr>
          <w:rFonts w:ascii="Times New Roman"/>
          <w:b/>
          <w:i w:val="false"/>
          <w:color w:val="000000"/>
        </w:rPr>
        <w:t xml:space="preserve"> 6. Құрылыс алаңдары мен учаскелерді күтіп ұстау</w:t>
      </w:r>
    </w:p>
    <w:p>
      <w:pPr>
        <w:spacing w:after="0"/>
        <w:ind w:left="0"/>
        <w:jc w:val="both"/>
      </w:pPr>
      <w:r>
        <w:rPr>
          <w:rFonts w:ascii="Times New Roman"/>
          <w:b w:val="false"/>
          <w:i w:val="false"/>
          <w:color w:val="000000"/>
          <w:sz w:val="28"/>
        </w:rPr>
        <w:t>      81. Құрылыс алаңы барлық аумағы бойынша бөтен тұлғалардың кіруіне жол бермеу және іргелес жатқан аумақтарға қоқыстың шығуын болдырмау мақсатында қоршаумен қоршалады:</w:t>
      </w:r>
      <w:r>
        <w:br/>
      </w:r>
      <w:r>
        <w:rPr>
          <w:rFonts w:ascii="Times New Roman"/>
          <w:b w:val="false"/>
          <w:i w:val="false"/>
          <w:color w:val="000000"/>
          <w:sz w:val="28"/>
        </w:rPr>
        <w:t>
      1) адамдардың көптеп өтетін жерлерінде қоршауға жаппай қорғау қалқаны орнатылуы тиіс;</w:t>
      </w:r>
      <w:r>
        <w:br/>
      </w:r>
      <w:r>
        <w:rPr>
          <w:rFonts w:ascii="Times New Roman"/>
          <w:b w:val="false"/>
          <w:i w:val="false"/>
          <w:color w:val="000000"/>
          <w:sz w:val="28"/>
        </w:rPr>
        <w:t>
      2) қоршау металдан жасалған материалдардан немесе қоршауға арналған темірбетон қабырғаларынан дайынлауы тиіс;</w:t>
      </w:r>
      <w:r>
        <w:br/>
      </w:r>
      <w:r>
        <w:rPr>
          <w:rFonts w:ascii="Times New Roman"/>
          <w:b w:val="false"/>
          <w:i w:val="false"/>
          <w:color w:val="000000"/>
          <w:sz w:val="28"/>
        </w:rPr>
        <w:t>
      3) құрылыс алаңынан екінші дәрежелі көшелерге шығуға арналған аз мөлшерлі қақпа немесе шлагбаум орнатылған шығу жолдары қарастырылуы тиіс;</w:t>
      </w:r>
      <w:r>
        <w:br/>
      </w:r>
      <w:r>
        <w:rPr>
          <w:rFonts w:ascii="Times New Roman"/>
          <w:b w:val="false"/>
          <w:i w:val="false"/>
          <w:color w:val="000000"/>
          <w:sz w:val="28"/>
        </w:rPr>
        <w:t>
      4) шығу жолдарында ақпараттық қалқандар орнатылады.</w:t>
      </w:r>
      <w:r>
        <w:br/>
      </w:r>
      <w:r>
        <w:rPr>
          <w:rFonts w:ascii="Times New Roman"/>
          <w:b w:val="false"/>
          <w:i w:val="false"/>
          <w:color w:val="000000"/>
          <w:sz w:val="28"/>
        </w:rPr>
        <w:t>
      82. Құрылыс алаңы аумағын тазалықта және тәртіпте ұстау қажет. Құрылыс және тұрмыстық қоқыстарды жинау үшін қоқыс жәшіктері орнатылып, уақытылы шығарылуы ұйымдастырылады:</w:t>
      </w:r>
      <w:r>
        <w:br/>
      </w:r>
      <w:r>
        <w:rPr>
          <w:rFonts w:ascii="Times New Roman"/>
          <w:b w:val="false"/>
          <w:i w:val="false"/>
          <w:color w:val="000000"/>
          <w:sz w:val="28"/>
        </w:rPr>
        <w:t>
      1) құрылыс алаңына іргелес жатқан аумақ та ұқыпты түрде күтіліп, мезгіл сайын жинастырылуы тиіс</w:t>
      </w:r>
      <w:r>
        <w:br/>
      </w:r>
      <w:r>
        <w:rPr>
          <w:rFonts w:ascii="Times New Roman"/>
          <w:b w:val="false"/>
          <w:i w:val="false"/>
          <w:color w:val="000000"/>
          <w:sz w:val="28"/>
        </w:rPr>
        <w:t>
      2) құрылыс алаңының сыртына құрылыс материалдарының,қоқыстың шығуына жол бермейтін шаралар көзделуі тиіс.</w:t>
      </w:r>
      <w:r>
        <w:br/>
      </w:r>
      <w:r>
        <w:rPr>
          <w:rFonts w:ascii="Times New Roman"/>
          <w:b w:val="false"/>
          <w:i w:val="false"/>
          <w:color w:val="000000"/>
          <w:sz w:val="28"/>
        </w:rPr>
        <w:t>
      83. Барлық материалдар мен топырақ тек қоршалған аумақ шеңберінде ғана орналастырады,қазып алынған топырақ, қирандылар қалдығы, қоқыс қатты тұрмыстық қалдықтар полигонына және коммуналдық шаруашылықтың уәкілетті органының келісімімен басқа учаскелерге тез арада шығарылады.</w:t>
      </w:r>
      <w:r>
        <w:br/>
      </w:r>
      <w:r>
        <w:rPr>
          <w:rFonts w:ascii="Times New Roman"/>
          <w:b w:val="false"/>
          <w:i w:val="false"/>
          <w:color w:val="000000"/>
          <w:sz w:val="28"/>
        </w:rPr>
        <w:t>
      84. Құрылыс жұмыстары аяқталғаннан кейін құрылыс жүргізуші құрылыс алаңына іргелес жатқан аумақтың бұзылған бөліктерін, сондай-ақ жүруге, жүргіншілердің өтуіне пайдаланылған аумақты,құрылыс материалдарын уақытша сақтауға арналған ғимараттарлы,инженерлік желілер жүргізілген учаскелерді тиіс.</w:t>
      </w:r>
      <w:r>
        <w:br/>
      </w:r>
      <w:r>
        <w:rPr>
          <w:rFonts w:ascii="Times New Roman"/>
          <w:b w:val="false"/>
          <w:i w:val="false"/>
          <w:color w:val="000000"/>
          <w:sz w:val="28"/>
        </w:rPr>
        <w:t>
      85. Құрылыс жұмыстары кезінде жұлынған,кесілген жасыл желектер құрылыс жүргізушінің есебінен қалпына келтіріледі.</w:t>
      </w:r>
      <w:r>
        <w:br/>
      </w:r>
      <w:r>
        <w:rPr>
          <w:rFonts w:ascii="Times New Roman"/>
          <w:b w:val="false"/>
          <w:i w:val="false"/>
          <w:color w:val="000000"/>
          <w:sz w:val="28"/>
        </w:rPr>
        <w:t>
      Бекітілген жобалық құжаттамаға сәйкес жасыл желектер отырғызу келтірілген шығынды қалпына келтіру болып саналмайды.</w:t>
      </w:r>
    </w:p>
    <w:p>
      <w:pPr>
        <w:spacing w:after="0"/>
        <w:ind w:left="0"/>
        <w:jc w:val="left"/>
      </w:pPr>
      <w:r>
        <w:rPr>
          <w:rFonts w:ascii="Times New Roman"/>
          <w:b/>
          <w:i w:val="false"/>
          <w:color w:val="000000"/>
        </w:rPr>
        <w:t xml:space="preserve"> 7. Ауыл аумағында жол төсеніштерінің,жүргінші жолдарының,гүлзарлардың және басқа да нысандарының, ауыл шаруашылық элементтерінің бұзылуына әкеліп соғатын жер жұмыстарын және басқа да жұмыстарды жүргізу, инженерлік желілерді, имараттарды және коммуникацияны күтіп ұстау тәртібі.</w:t>
      </w:r>
    </w:p>
    <w:p>
      <w:pPr>
        <w:spacing w:after="0"/>
        <w:ind w:left="0"/>
        <w:jc w:val="both"/>
      </w:pPr>
      <w:r>
        <w:rPr>
          <w:rFonts w:ascii="Times New Roman"/>
          <w:b w:val="false"/>
          <w:i w:val="false"/>
          <w:color w:val="000000"/>
          <w:sz w:val="28"/>
        </w:rPr>
        <w:t>      86. Жол төсеніштерінің, жүргінші жолдарының, гүлзарлардың және басқа ауыл аумақтарында шаруашылық жүргізу элементтерінің бұзылуына әкеліп соғатын жер жұмыстары мен басқа да жұмыстарды жүргізетін заңды және жеке тұлға Қобда ауданы әкімдігінің қаулысымен анықталған, тиісті ауылдық қызмет жұмыстарын жүргізуге рұқсат алуы керек.</w:t>
      </w:r>
      <w:r>
        <w:br/>
      </w:r>
      <w:r>
        <w:rPr>
          <w:rFonts w:ascii="Times New Roman"/>
          <w:b w:val="false"/>
          <w:i w:val="false"/>
          <w:color w:val="000000"/>
          <w:sz w:val="28"/>
        </w:rPr>
        <w:t>
      </w:t>
      </w:r>
      <w:r>
        <w:rPr>
          <w:rFonts w:ascii="Times New Roman"/>
          <w:b w:val="false"/>
          <w:i w:val="false"/>
          <w:color w:val="ff0000"/>
          <w:sz w:val="28"/>
        </w:rPr>
        <w:t xml:space="preserve">Ескерту. 86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87. Жерді қазу жұмыстары басталғанға дейін келісілген сызбаға сәйкес жол белгілері орнатылады, жұмыс жүргізілетін жер қоршалады, қоршауға жұмыс жүргізетін ұйымның атауы мен телефондары жазылған қалқан ілінеді. Түнгі уақытта қызыл белгі беру шамдарымен белгіленуі қажет. Қазылған жерлермен жаяу жүргіншілердің жаппай өтетін жерлерінде өткелдер салынуы тиіс.</w:t>
      </w:r>
      <w:r>
        <w:br/>
      </w:r>
      <w:r>
        <w:rPr>
          <w:rFonts w:ascii="Times New Roman"/>
          <w:b w:val="false"/>
          <w:i w:val="false"/>
          <w:color w:val="000000"/>
          <w:sz w:val="28"/>
        </w:rPr>
        <w:t>
      88. Құрылыс, жөндеу, коммуникацияны қайта қалпына келтіру кезінде мерзімі өтіп кеткен рұқсат қағазбен жұмыс істеу жер қазу жұмыстарын рұқсатсыз жүргізу болып есептеледі.</w:t>
      </w:r>
      <w:r>
        <w:br/>
      </w:r>
      <w:r>
        <w:rPr>
          <w:rFonts w:ascii="Times New Roman"/>
          <w:b w:val="false"/>
          <w:i w:val="false"/>
          <w:color w:val="000000"/>
          <w:sz w:val="28"/>
        </w:rPr>
        <w:t>
      89. Көшенің жүру бөлігі мен жүргінші жолдарында орналасқан құдықтардың қақпақтары бүлнген немесе жолйылған жағдайда бір күн ішінде дереу қоршаларды және жерасты коммуникациялар желісіне жауапты кәсіпорын тарапынан қалпына келтіріледі.</w:t>
      </w:r>
    </w:p>
    <w:p>
      <w:pPr>
        <w:spacing w:after="0"/>
        <w:ind w:left="0"/>
        <w:jc w:val="left"/>
      </w:pPr>
      <w:r>
        <w:rPr>
          <w:rFonts w:ascii="Times New Roman"/>
          <w:b/>
          <w:i w:val="false"/>
          <w:color w:val="000000"/>
        </w:rPr>
        <w:t xml:space="preserve"> 8.Жеке үй құрылыс аудандарын көркейту.</w:t>
      </w:r>
    </w:p>
    <w:p>
      <w:pPr>
        <w:spacing w:after="0"/>
        <w:ind w:left="0"/>
        <w:jc w:val="both"/>
      </w:pPr>
      <w:r>
        <w:rPr>
          <w:rFonts w:ascii="Times New Roman"/>
          <w:b w:val="false"/>
          <w:i w:val="false"/>
          <w:color w:val="000000"/>
          <w:sz w:val="28"/>
        </w:rPr>
        <w:t>      90. Меншік иелері,жеке құрылыс учаске иелері аумақты көріктендіру жобасы мен бас жоспарға сәйкес көріктендіруді, қасбет қоршауларын күтіп ұстауға,көгалдандыруды, қоқыс жиналуына, құрылыс және басқа материалдардың ұзақ уақыт жиналып тұруына жол бермеуді, сондай-ақ ауылдық ақпарат белгілерін таза ұстауды жүзеге асырады.</w:t>
      </w:r>
      <w:r>
        <w:br/>
      </w:r>
      <w:r>
        <w:rPr>
          <w:rFonts w:ascii="Times New Roman"/>
          <w:b w:val="false"/>
          <w:i w:val="false"/>
          <w:color w:val="000000"/>
          <w:sz w:val="28"/>
        </w:rPr>
        <w:t>
      91. Кәсіпорындардағы, мекемелердегі, ұйымдардағы және оларға бекітілген учаскелердегі жасыл желектерді қорғау және күтіп ұстауды сол кәсіпорындардың, мекемелердің, ұйымдардың өздері жүргізеді.</w:t>
      </w:r>
      <w:r>
        <w:br/>
      </w:r>
      <w:r>
        <w:rPr>
          <w:rFonts w:ascii="Times New Roman"/>
          <w:b w:val="false"/>
          <w:i w:val="false"/>
          <w:color w:val="000000"/>
          <w:sz w:val="28"/>
        </w:rPr>
        <w:t>
      92. Жасыл желектер алаңдарында, елді мекендер аумағында рұқсат етілмейді:</w:t>
      </w:r>
      <w:r>
        <w:br/>
      </w:r>
      <w:r>
        <w:rPr>
          <w:rFonts w:ascii="Times New Roman"/>
          <w:b w:val="false"/>
          <w:i w:val="false"/>
          <w:color w:val="000000"/>
          <w:sz w:val="28"/>
        </w:rPr>
        <w:t>
      1) ағаштарды, бұтақтарды сындыруға, жапырақтар мен гүлдерді жұлуға;</w:t>
      </w:r>
      <w:r>
        <w:br/>
      </w:r>
      <w:r>
        <w:rPr>
          <w:rFonts w:ascii="Times New Roman"/>
          <w:b w:val="false"/>
          <w:i w:val="false"/>
          <w:color w:val="000000"/>
          <w:sz w:val="28"/>
        </w:rPr>
        <w:t>
      2) көгалдарды, гүлзарларды, жолдар мен су тоғандарын ластауға;</w:t>
      </w:r>
      <w:r>
        <w:br/>
      </w:r>
      <w:r>
        <w:rPr>
          <w:rFonts w:ascii="Times New Roman"/>
          <w:b w:val="false"/>
          <w:i w:val="false"/>
          <w:color w:val="000000"/>
          <w:sz w:val="28"/>
        </w:rPr>
        <w:t>
      3) ескерткіштерді, орындықтарды, қоршауларды қиратуға;</w:t>
      </w:r>
      <w:r>
        <w:br/>
      </w:r>
      <w:r>
        <w:rPr>
          <w:rFonts w:ascii="Times New Roman"/>
          <w:b w:val="false"/>
          <w:i w:val="false"/>
          <w:color w:val="000000"/>
          <w:sz w:val="28"/>
        </w:rPr>
        <w:t>
      4) көлік құралдарын тазалауға, кір жууға, сонымен қатар жасыл желектер аумағындағы су тоғандарында малды шомылдыруға;</w:t>
      </w:r>
      <w:r>
        <w:br/>
      </w:r>
      <w:r>
        <w:rPr>
          <w:rFonts w:ascii="Times New Roman"/>
          <w:b w:val="false"/>
          <w:i w:val="false"/>
          <w:color w:val="000000"/>
          <w:sz w:val="28"/>
        </w:rPr>
        <w:t>
      5) мал бағуға; (ұсақ мүйізді, бойдақ және жылқы малының отарларының аулаларын салуға)</w:t>
      </w:r>
      <w:r>
        <w:br/>
      </w:r>
      <w:r>
        <w:rPr>
          <w:rFonts w:ascii="Times New Roman"/>
          <w:b w:val="false"/>
          <w:i w:val="false"/>
          <w:color w:val="000000"/>
          <w:sz w:val="28"/>
        </w:rPr>
        <w:t>
      6) Көше бойына ауылшаруашылық техникаларын (тележка, трактор, шөп орағы) қоюға.</w:t>
      </w:r>
      <w:r>
        <w:br/>
      </w:r>
      <w:r>
        <w:rPr>
          <w:rFonts w:ascii="Times New Roman"/>
          <w:b w:val="false"/>
          <w:i w:val="false"/>
          <w:color w:val="000000"/>
          <w:sz w:val="28"/>
        </w:rPr>
        <w:t>
      </w:t>
      </w:r>
      <w:r>
        <w:rPr>
          <w:rFonts w:ascii="Times New Roman"/>
          <w:b w:val="false"/>
          <w:i w:val="false"/>
          <w:color w:val="ff0000"/>
          <w:sz w:val="28"/>
        </w:rPr>
        <w:t xml:space="preserve">Ескерту. 92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9. Апатты жұмыстарды жүргізу</w:t>
      </w:r>
    </w:p>
    <w:p>
      <w:pPr>
        <w:spacing w:after="0"/>
        <w:ind w:left="0"/>
        <w:jc w:val="both"/>
      </w:pPr>
      <w:r>
        <w:rPr>
          <w:rFonts w:ascii="Times New Roman"/>
          <w:b w:val="false"/>
          <w:i w:val="false"/>
          <w:color w:val="000000"/>
          <w:sz w:val="28"/>
        </w:rPr>
        <w:t>      93.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түдыруға әкеліп соғуы төтенше жағдай болып табылады және олардың қалыпты жұмысын қысқа мерзімде орындау шараларын талап етеді.</w:t>
      </w:r>
      <w:r>
        <w:br/>
      </w:r>
      <w:r>
        <w:rPr>
          <w:rFonts w:ascii="Times New Roman"/>
          <w:b w:val="false"/>
          <w:i w:val="false"/>
          <w:color w:val="000000"/>
          <w:sz w:val="28"/>
        </w:rPr>
        <w:t>
      94.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адамдар мен көлік қозғалысының қауіпсіздігі, сондай-ақ қатар орналасқан жерасты және жерүсті ғимараттардың, инфрақұрылым нысандарының, жасыл желектердің сақталуы қамтамасыз етілуі тиіс.</w:t>
      </w:r>
      <w:r>
        <w:br/>
      </w:r>
      <w:r>
        <w:rPr>
          <w:rFonts w:ascii="Times New Roman"/>
          <w:b w:val="false"/>
          <w:i w:val="false"/>
          <w:color w:val="000000"/>
          <w:sz w:val="28"/>
        </w:rPr>
        <w:t>
      95. Апаттық бригаданы апат орнына жіберумен қатар пайдаланушы ұйым телефонограмма арқылы апаттың сипаты мен орны жайында, осы апат ауданында жерасты және жерүсті құрылғылары бар ұйымдарға, қоғамдық жолаушылар көлігі қызметіне және басқа да мүдделі қызметтерге хабарлайды.</w:t>
      </w:r>
      <w:r>
        <w:br/>
      </w:r>
      <w:r>
        <w:rPr>
          <w:rFonts w:ascii="Times New Roman"/>
          <w:b w:val="false"/>
          <w:i w:val="false"/>
          <w:color w:val="000000"/>
          <w:sz w:val="28"/>
        </w:rPr>
        <w:t>
      96. Апат аймағында жерасты немесе жерүсті коммуникациялары бар заңды немесе жеке тұлғалар апат болғандығы туралы ақпаратты алғаннан кейін апат орнына осы жерде орналасқан мекемеге қарасты құрылғылар мен коммуникацияларды көрсетуі үшін өздерінің сызбаларымен бірге өкілдерін жіберулері қажет.</w:t>
      </w:r>
      <w:r>
        <w:br/>
      </w:r>
      <w:r>
        <w:rPr>
          <w:rFonts w:ascii="Times New Roman"/>
          <w:b w:val="false"/>
          <w:i w:val="false"/>
          <w:color w:val="000000"/>
          <w:sz w:val="28"/>
        </w:rPr>
        <w:t>
      97.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w:t>
      </w:r>
      <w:r>
        <w:br/>
      </w:r>
      <w:r>
        <w:rPr>
          <w:rFonts w:ascii="Times New Roman"/>
          <w:b w:val="false"/>
          <w:i w:val="false"/>
          <w:color w:val="000000"/>
          <w:sz w:val="28"/>
        </w:rPr>
        <w:t>
      98. Бұзылған жол төсеніштері мен басқа да көріктендіру элементтерін қалпына келтіру жұмыстары инженерлік желілер иесі болып табылатын кәсіпорынмен апатты жұмыстар аяқталғаннан кейін тез арада жасалады.</w:t>
      </w:r>
    </w:p>
    <w:p>
      <w:pPr>
        <w:spacing w:after="0"/>
        <w:ind w:left="0"/>
        <w:jc w:val="left"/>
      </w:pPr>
      <w:r>
        <w:rPr>
          <w:rFonts w:ascii="Times New Roman"/>
          <w:b/>
          <w:i w:val="false"/>
          <w:color w:val="000000"/>
        </w:rPr>
        <w:t xml:space="preserve"> 10. Ғимараттар мен құрылғылардың қасбеттерін күтіп ұстау.</w:t>
      </w:r>
    </w:p>
    <w:p>
      <w:pPr>
        <w:spacing w:after="0"/>
        <w:ind w:left="0"/>
        <w:jc w:val="both"/>
      </w:pPr>
      <w:r>
        <w:rPr>
          <w:rFonts w:ascii="Times New Roman"/>
          <w:b w:val="false"/>
          <w:i w:val="false"/>
          <w:color w:val="000000"/>
          <w:sz w:val="28"/>
        </w:rPr>
        <w:t>      99. Балансында ғимараттары иен имараттар бар кәсіпорындар мен ұйымдардың басшылары, ғимараттар мен имараттардың иелері аталған нысандардың және олардың жекелеген элементтеріне жаңғырту, жөндеу және қасбеттерін сырлау жұмыстарының жүргізілуін қамтамасыз етуге, сондай-ақ қасбеттерінде орнатылған ақпаратты тақтайшалардың, ескерткіш тақталарын және тағы басқаларын таза және қалыпты жағдайда ұстауы керек.</w:t>
      </w:r>
      <w:r>
        <w:br/>
      </w:r>
      <w:r>
        <w:rPr>
          <w:rFonts w:ascii="Times New Roman"/>
          <w:b w:val="false"/>
          <w:i w:val="false"/>
          <w:color w:val="000000"/>
          <w:sz w:val="28"/>
        </w:rPr>
        <w:t>
      </w:t>
      </w:r>
      <w:r>
        <w:rPr>
          <w:rFonts w:ascii="Times New Roman"/>
          <w:b w:val="false"/>
          <w:i w:val="false"/>
          <w:color w:val="ff0000"/>
          <w:sz w:val="28"/>
        </w:rPr>
        <w:t xml:space="preserve">Ескерту. 99 бапта өзгерту енгізілді - Ақтөбе облысы Қобда аудандық мәслихатының 2009.10.28 </w:t>
      </w:r>
      <w:r>
        <w:rPr>
          <w:rFonts w:ascii="Times New Roman"/>
          <w:b w:val="false"/>
          <w:i w:val="false"/>
          <w:color w:val="000000"/>
          <w:sz w:val="28"/>
        </w:rPr>
        <w:t>N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100. Шаруашылық жүргізу құқығындағы немесе жедел басқаруындағы ғимараттары және имараттары бар жеке меншік иелері мен заңды тұлғалар, ғимараттарды, құрылыстарды және құрылғыларды, басқа жер учаскелеріндегі жылжымайтын нысандарды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w:t>
      </w:r>
      <w:r>
        <w:br/>
      </w:r>
      <w:r>
        <w:rPr>
          <w:rFonts w:ascii="Times New Roman"/>
          <w:b w:val="false"/>
          <w:i w:val="false"/>
          <w:color w:val="000000"/>
          <w:sz w:val="28"/>
        </w:rPr>
        <w:t>
      101. Егер заңды немесе жеке тұлғалардың меншігінде, шаруашылық жүргізу құқығында немесе жедел басқаруында кейбір тұрғылықсыз жайлар немесе тұрғылықты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бағытталатын қаражаттарды біріктірулеріне болады.</w:t>
      </w:r>
      <w:r>
        <w:br/>
      </w:r>
      <w:r>
        <w:rPr>
          <w:rFonts w:ascii="Times New Roman"/>
          <w:b w:val="false"/>
          <w:i w:val="false"/>
          <w:color w:val="000000"/>
          <w:sz w:val="28"/>
        </w:rPr>
        <w:t>
      102. Ғимараттарды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жүргізуге міндеттеме алады.</w:t>
      </w:r>
      <w:r>
        <w:br/>
      </w:r>
      <w:r>
        <w:rPr>
          <w:rFonts w:ascii="Times New Roman"/>
          <w:b w:val="false"/>
          <w:i w:val="false"/>
          <w:color w:val="000000"/>
          <w:sz w:val="28"/>
        </w:rPr>
        <w:t>
      103. Сәулет, тарих немесе мәдениет ескерткіштері болып табылатын, ғимараттар мен имараттар қасбеттерін жөндеу, жаңғырту және жаңарту жұмыстары қорғау міндеттемелеріне сәйкес Қобда ауданының мәдениет және тілдерді дамыту бөлімінің келісімімен орындалады.</w:t>
      </w:r>
    </w:p>
    <w:p>
      <w:pPr>
        <w:spacing w:after="0"/>
        <w:ind w:left="0"/>
        <w:jc w:val="left"/>
      </w:pPr>
      <w:r>
        <w:rPr>
          <w:rFonts w:ascii="Times New Roman"/>
          <w:b/>
          <w:i w:val="false"/>
          <w:color w:val="000000"/>
        </w:rPr>
        <w:t xml:space="preserve"> 11. Қобда ауданы аумағына тазарту жұмыстарын ұйымдастыру мен тазалықты қамтамасыз ету, санитарлық тазалық жұмыстары бойынша уәкілетті органдар</w:t>
      </w:r>
    </w:p>
    <w:p>
      <w:pPr>
        <w:spacing w:after="0"/>
        <w:ind w:left="0"/>
        <w:jc w:val="both"/>
      </w:pPr>
      <w:r>
        <w:rPr>
          <w:rFonts w:ascii="Times New Roman"/>
          <w:b w:val="false"/>
          <w:i w:val="false"/>
          <w:color w:val="000000"/>
          <w:sz w:val="28"/>
        </w:rPr>
        <w:t>      104. ҚР заңнамаларына сәйкес, осы Ереженің сақталуына бақылауды және ауыл аумағын көркейту Тәртібін бұзғаны үшін шаралар алу, сондай-ақ ауыл инфрақұрылымы нысандарын бұзғаны үшін өз құзіреттері шегінде:</w:t>
      </w:r>
      <w:r>
        <w:br/>
      </w:r>
      <w:r>
        <w:rPr>
          <w:rFonts w:ascii="Times New Roman"/>
          <w:b w:val="false"/>
          <w:i w:val="false"/>
          <w:color w:val="000000"/>
          <w:sz w:val="28"/>
        </w:rPr>
        <w:t>
      1) ішкі істер органы;</w:t>
      </w:r>
      <w:r>
        <w:br/>
      </w:r>
      <w:r>
        <w:rPr>
          <w:rFonts w:ascii="Times New Roman"/>
          <w:b w:val="false"/>
          <w:i w:val="false"/>
          <w:color w:val="000000"/>
          <w:sz w:val="28"/>
        </w:rPr>
        <w:t>
      2) мемлекеттік санитарлық-эпидемиологиялық қадағалау органы жүргізеді.</w:t>
      </w:r>
    </w:p>
    <w:p>
      <w:pPr>
        <w:spacing w:after="0"/>
        <w:ind w:left="0"/>
        <w:jc w:val="left"/>
      </w:pPr>
      <w:r>
        <w:rPr>
          <w:rFonts w:ascii="Times New Roman"/>
          <w:b/>
          <w:i w:val="false"/>
          <w:color w:val="000000"/>
        </w:rPr>
        <w:t xml:space="preserve"> 12. Ережені бұзғаны үшін жеке және заңды тұлға жауапкершілігі.</w:t>
      </w:r>
    </w:p>
    <w:p>
      <w:pPr>
        <w:spacing w:after="0"/>
        <w:ind w:left="0"/>
        <w:jc w:val="both"/>
      </w:pPr>
      <w:r>
        <w:rPr>
          <w:rFonts w:ascii="Times New Roman"/>
          <w:b w:val="false"/>
          <w:i w:val="false"/>
          <w:color w:val="000000"/>
          <w:sz w:val="28"/>
        </w:rPr>
        <w:t>      105. Осы Ережелерді бұзғаны үшін кінәлі заңды және жеке тұлғалар ҚР-ның қолданыстағы заңнамалары мен ҚР-ғы Әкімшілік құқық бұзушылықтар туралы Кодекске сәйкес жауапкершілікке тартылады. Әкімшілік жауапкершіліктің қолданылуы, ҚР-ның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