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74d3" w14:textId="2467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1993 жылы туылған азаматтарды қорғаныс істері жөніндегі бөлімінің шақыру учаскесіне тіркеуді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әкімдігінің 2009 жылғы 26 қарашадағы № 11 шешімі. Ақтөбе облысы Қобда ауданының Әділет басқармасында 2009 жылдың 29 желтоқсанда № 3-7-81 тіркелді. Күші жойылды - Ақтөбе облысы Қобда аудандық әкімдігінің 2011 жылғы 7 ақпандағы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Қобда аудандық әкімдігінің 2011.02.07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 басқару және өзін-өзі басқару" N 148 Заңының </w:t>
      </w:r>
      <w:r>
        <w:rPr>
          <w:rFonts w:ascii="Times New Roman"/>
          <w:b w:val="false"/>
          <w:i w:val="false"/>
          <w:color w:val="000000"/>
          <w:sz w:val="28"/>
        </w:rPr>
        <w:t>33,</w:t>
      </w:r>
      <w:r>
        <w:rPr>
          <w:rFonts w:ascii="Times New Roman"/>
          <w:b w:val="false"/>
          <w:i w:val="false"/>
          <w:color w:val="000000"/>
          <w:sz w:val="28"/>
        </w:rPr>
        <w:t xml:space="preserve"> 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8 шілдегі "Әскери міндеттілік және әскери қызмет туралы" N 74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Үкіметінің 2006 жылғы 5 мамырдағы N 371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ережесіне сәйкес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жылдың 11 қантары мен 31 наурызы аралығында Қобда аудандық қорғаныс істері жөніндегі бөлімінің шақыру учаскесіне тіркелу жасы 17-ге толатын 1993 жылы туылған азаматтарды, сонымен қатар бұрын тіркеуден өтпеген, тұрақты ересек жастағы азаматтарды тіркеу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округ әкімдері,"Аудандық орталық аурухана" КМК (А.Оразаев), "Аудандық білім бөлімі" ММ (Р.Шабарова), "Аудандық ішкі істер бөлімі" ММ (А.Калдыбаев), осы шешімнен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3." Аудандық экономика және б юджеттік жоспарлау бөлімі " ММ (М.Құстұртова), азаматтарды тіркеу жөніндег і іс-шараларды уақытында қаржыландыру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Қобда аудандық қорғаныс істері жөніндегі бөлімі бастығы (С.Жамантаев), 2010 жылы 3 сәуірге дейін осы шешімнің орындалу қорытындысы туралы аудан әкіміне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 әкімі аппаратының бақылау және құжаттамалық қамтамасыз ету бөлімінің меңгерушісі (Б.Құрманиязов) осы қаулының қолданыстағы заңнама талаптарына сәйкес әділет органдарында мемлекеттік тіркеуден өткізу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аудан әкімінің орынбасары Б.Елеусіноваға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әділет органдарында мемлекеттік тіркелген күннен бастап күшіне енеді және бұқаралық ақпарат құралдарына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 Л.Исмағамбетова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