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d1db" w14:textId="5b0d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20 желтоқсандағы N 71 "2009 жылға арналған Мәртөк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2009 жылғы 19 ақпандағы N 81 шешімі. Ақтөбе облысы Мәртөк аудандық әділет басқармасында 2009 жылғы 13 наурызда N 3-8-78 тіркелді. Күші жойылды - Ақтөбе облысы Мәртөк аудандық мәслихатының 2010 жылғы 5 ақпандағы № 155 шешімімен</w:t>
      </w:r>
    </w:p>
    <w:p>
      <w:pPr>
        <w:spacing w:after="0"/>
        <w:ind w:left="0"/>
        <w:jc w:val="both"/>
      </w:pPr>
      <w:r>
        <w:rPr>
          <w:rFonts w:ascii="Times New Roman"/>
          <w:b w:val="false"/>
          <w:i w:val="false"/>
          <w:color w:val="ff0000"/>
          <w:sz w:val="28"/>
        </w:rPr>
        <w:t>      Ескерту. Күші жойылды - Ақтөбе облысы Мәртөк аудандық мәслихатының 2010.02.05 № 155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туралы және өзін-өзі басқару"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N 95 Бюджеттік кодексінің </w:t>
      </w:r>
      <w:r>
        <w:rPr>
          <w:rFonts w:ascii="Times New Roman"/>
          <w:b w:val="false"/>
          <w:i w:val="false"/>
          <w:color w:val="000000"/>
          <w:sz w:val="28"/>
        </w:rPr>
        <w:t>106 бабының</w:t>
      </w:r>
      <w:r>
        <w:rPr>
          <w:rFonts w:ascii="Times New Roman"/>
          <w:b w:val="false"/>
          <w:i w:val="false"/>
          <w:color w:val="000000"/>
          <w:sz w:val="28"/>
        </w:rPr>
        <w:t xml:space="preserve"> 2 тармағының 5 тармақшасына, </w:t>
      </w:r>
      <w:r>
        <w:rPr>
          <w:rFonts w:ascii="Times New Roman"/>
          <w:b w:val="false"/>
          <w:i w:val="false"/>
          <w:color w:val="000000"/>
          <w:sz w:val="28"/>
        </w:rPr>
        <w:t>4 тармағына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Ақтөбе облысы Мәртөк аудандық мәслихатының 2009.03.27 </w:t>
      </w:r>
      <w:r>
        <w:rPr>
          <w:rFonts w:ascii="Times New Roman"/>
          <w:b w:val="false"/>
          <w:i w:val="false"/>
          <w:color w:val="000000"/>
          <w:sz w:val="28"/>
        </w:rPr>
        <w:t>N 93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p>
    <w:bookmarkEnd w:id="0"/>
    <w:bookmarkStart w:name="z2" w:id="1"/>
    <w:p>
      <w:pPr>
        <w:spacing w:after="0"/>
        <w:ind w:left="0"/>
        <w:jc w:val="both"/>
      </w:pPr>
      <w:r>
        <w:rPr>
          <w:rFonts w:ascii="Times New Roman"/>
          <w:b w:val="false"/>
          <w:i w:val="false"/>
          <w:color w:val="000000"/>
          <w:sz w:val="28"/>
        </w:rPr>
        <w:t>
      1. "2009 жылға арналған Мәртөк ауданының бюджеті туралы" 2008 жылғы 20 желтоқсандағы N 71 аудандық мәслихаттың </w:t>
      </w:r>
      <w:r>
        <w:rPr>
          <w:rFonts w:ascii="Times New Roman"/>
          <w:b w:val="false"/>
          <w:i w:val="false"/>
          <w:color w:val="000000"/>
          <w:sz w:val="28"/>
        </w:rPr>
        <w:t>шешіміне</w:t>
      </w:r>
      <w:r>
        <w:rPr>
          <w:rFonts w:ascii="Times New Roman"/>
          <w:b w:val="false"/>
          <w:i w:val="false"/>
          <w:color w:val="000000"/>
          <w:sz w:val="28"/>
        </w:rPr>
        <w:t xml:space="preserve"> (N 3-8-74, 2009ж.21.01. "Мәртөк тынысы" N 4 газетінде жарияланған) мынадай өзгерістер мен толықтырулар енгізілсін:</w:t>
      </w:r>
      <w:r>
        <w:rPr>
          <w:rFonts w:ascii="Times New Roman"/>
          <w:b w:val="false"/>
          <w:i w:val="false"/>
          <w:color w:val="ff0000"/>
          <w:sz w:val="28"/>
        </w:rPr>
        <w:t>      </w:t>
      </w:r>
    </w:p>
    <w:bookmarkEnd w:id="1"/>
    <w:bookmarkStart w:name="z3" w:id="2"/>
    <w:p>
      <w:pPr>
        <w:spacing w:after="0"/>
        <w:ind w:left="0"/>
        <w:jc w:val="both"/>
      </w:pPr>
      <w:r>
        <w:rPr>
          <w:rFonts w:ascii="Times New Roman"/>
          <w:b w:val="false"/>
          <w:i w:val="false"/>
          <w:color w:val="000000"/>
          <w:sz w:val="28"/>
        </w:rPr>
        <w:t>
      1) 1 тармақта:</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"2 233 910" деген цифрлар "2 213 908"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"1 958 410" деген цифрлар "1 938 408" деген цифрлармен ауыстырылсын;</w:t>
      </w:r>
    </w:p>
    <w:bookmarkEnd w:id="2"/>
    <w:p>
      <w:pPr>
        <w:spacing w:after="0"/>
        <w:ind w:left="0"/>
        <w:jc w:val="both"/>
      </w:pP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"2 233 226" деген цифрлар "2 238 861,6" деген цифрлармен ауыстырылсын;</w:t>
      </w:r>
      <w:r>
        <w:br/>
      </w:r>
      <w:r>
        <w:rPr>
          <w:rFonts w:ascii="Times New Roman"/>
          <w:b w:val="false"/>
          <w:i w:val="false"/>
          <w:color w:val="000000"/>
          <w:sz w:val="28"/>
        </w:rPr>
        <w:t>
      5) тармақша жаңа редакцияда жазылсын:</w:t>
      </w:r>
      <w:r>
        <w:br/>
      </w:r>
      <w:r>
        <w:rPr>
          <w:rFonts w:ascii="Times New Roman"/>
          <w:b w:val="false"/>
          <w:i w:val="false"/>
          <w:color w:val="000000"/>
          <w:sz w:val="28"/>
        </w:rPr>
        <w:t>
      бюджет тапшылығы - – 25637,6 мың теңге;</w:t>
      </w:r>
      <w:r>
        <w:br/>
      </w:r>
      <w:r>
        <w:rPr>
          <w:rFonts w:ascii="Times New Roman"/>
          <w:b w:val="false"/>
          <w:i w:val="false"/>
          <w:color w:val="000000"/>
          <w:sz w:val="28"/>
        </w:rPr>
        <w:t>
      6) тармақша жаңа редакцияда жазылсын:бюджет тапшылығын қаржыландыру 25637,6 мың теңге;</w:t>
      </w:r>
    </w:p>
    <w:bookmarkStart w:name="z4" w:id="3"/>
    <w:p>
      <w:pPr>
        <w:spacing w:after="0"/>
        <w:ind w:left="0"/>
        <w:jc w:val="both"/>
      </w:pPr>
      <w:r>
        <w:rPr>
          <w:rFonts w:ascii="Times New Roman"/>
          <w:b w:val="false"/>
          <w:i w:val="false"/>
          <w:color w:val="000000"/>
          <w:sz w:val="28"/>
        </w:rPr>
        <w:t>
      2) 6 тармақтағы:</w:t>
      </w:r>
      <w:r>
        <w:br/>
      </w:r>
      <w:r>
        <w:rPr>
          <w:rFonts w:ascii="Times New Roman"/>
          <w:b w:val="false"/>
          <w:i w:val="false"/>
          <w:color w:val="000000"/>
          <w:sz w:val="28"/>
        </w:rPr>
        <w:t>
      1 абзацтың бөлігінде:</w:t>
      </w:r>
      <w:r>
        <w:br/>
      </w:r>
      <w:r>
        <w:rPr>
          <w:rFonts w:ascii="Times New Roman"/>
          <w:b w:val="false"/>
          <w:i w:val="false"/>
          <w:color w:val="000000"/>
          <w:sz w:val="28"/>
        </w:rPr>
        <w:t>
      "24 190" деген цифрлар "24 188" деген цифрлармен ауыстырылсын;</w:t>
      </w:r>
      <w:r>
        <w:br/>
      </w:r>
      <w:r>
        <w:rPr>
          <w:rFonts w:ascii="Times New Roman"/>
          <w:b w:val="false"/>
          <w:i w:val="false"/>
          <w:color w:val="000000"/>
          <w:sz w:val="28"/>
        </w:rPr>
        <w:t>
      2 абзацтың бөлігінде:</w:t>
      </w:r>
      <w:r>
        <w:br/>
      </w:r>
      <w:r>
        <w:rPr>
          <w:rFonts w:ascii="Times New Roman"/>
          <w:b w:val="false"/>
          <w:i w:val="false"/>
          <w:color w:val="000000"/>
          <w:sz w:val="28"/>
        </w:rPr>
        <w:t>
      "5540" деген цифрлар "5541" деген цифрлармен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"6360" деген цифрлар "6357" деген цифрлармен ауыстырылсын;</w:t>
      </w:r>
    </w:p>
    <w:bookmarkEnd w:id="3"/>
    <w:bookmarkStart w:name="z5" w:id="4"/>
    <w:p>
      <w:pPr>
        <w:spacing w:after="0"/>
        <w:ind w:left="0"/>
        <w:jc w:val="both"/>
      </w:pPr>
      <w:r>
        <w:rPr>
          <w:rFonts w:ascii="Times New Roman"/>
          <w:b w:val="false"/>
          <w:i w:val="false"/>
          <w:color w:val="000000"/>
          <w:sz w:val="28"/>
        </w:rPr>
        <w:t>
      3) 9 тармақтағы:</w:t>
      </w:r>
      <w:r>
        <w:br/>
      </w:r>
      <w:r>
        <w:rPr>
          <w:rFonts w:ascii="Times New Roman"/>
          <w:b w:val="false"/>
          <w:i w:val="false"/>
          <w:color w:val="000000"/>
          <w:sz w:val="28"/>
        </w:rPr>
        <w:t>
      1 абзацты алып тастау:</w:t>
      </w:r>
      <w:r>
        <w:br/>
      </w:r>
      <w:r>
        <w:rPr>
          <w:rFonts w:ascii="Times New Roman"/>
          <w:b w:val="false"/>
          <w:i w:val="false"/>
          <w:color w:val="000000"/>
          <w:sz w:val="28"/>
        </w:rPr>
        <w:t>
      "43737" деген цифрлар "23737" деген цифрлармен ауыстырылсын;</w:t>
      </w:r>
      <w:r>
        <w:br/>
      </w:r>
      <w:r>
        <w:rPr>
          <w:rFonts w:ascii="Times New Roman"/>
          <w:b w:val="false"/>
          <w:i w:val="false"/>
          <w:color w:val="000000"/>
          <w:sz w:val="28"/>
        </w:rPr>
        <w:t>
      2 абзацты шығару:</w:t>
      </w:r>
      <w:r>
        <w:br/>
      </w:r>
      <w:r>
        <w:rPr>
          <w:rFonts w:ascii="Times New Roman"/>
          <w:b w:val="false"/>
          <w:i w:val="false"/>
          <w:color w:val="000000"/>
          <w:sz w:val="28"/>
        </w:rPr>
        <w:t>
      "инженер-коммуникациялық инфрақұрылымының дамуы мен абаттандыруы" - 20000 мың теңге.</w:t>
      </w:r>
    </w:p>
    <w:bookmarkEnd w:id="4"/>
    <w:bookmarkStart w:name="z6" w:id="5"/>
    <w:p>
      <w:pPr>
        <w:spacing w:after="0"/>
        <w:ind w:left="0"/>
        <w:jc w:val="both"/>
      </w:pPr>
      <w:r>
        <w:rPr>
          <w:rFonts w:ascii="Times New Roman"/>
          <w:b w:val="false"/>
          <w:i w:val="false"/>
          <w:color w:val="000000"/>
          <w:sz w:val="28"/>
        </w:rPr>
        <w:t>
      4) 2009 жылғы 28 қаңтардағы N 20 облыс әкімдігінің қаулысымен бюджеттік қаражатының бос қалдықтардың есебімен, олардын мақсатты міндетін сақтау үшін, физика кабинетін оқу құралдарымен жабдықтау, жыл басына 6000,0 млн теңге сомасында трансферттер 2009 жылға аудандық бюджетінде қалдырғаны еске алынсын.</w:t>
      </w:r>
    </w:p>
    <w:bookmarkEnd w:id="5"/>
    <w:bookmarkStart w:name="z7" w:id="6"/>
    <w:p>
      <w:pPr>
        <w:spacing w:after="0"/>
        <w:ind w:left="0"/>
        <w:jc w:val="both"/>
      </w:pPr>
      <w:r>
        <w:rPr>
          <w:rFonts w:ascii="Times New Roman"/>
          <w:b w:val="false"/>
          <w:i w:val="false"/>
          <w:color w:val="000000"/>
          <w:sz w:val="28"/>
        </w:rPr>
        <w:t>
      5) Көрсетілген шешімдегі 1, 2, 4 қосымша осы шешімдегі 1, 2, 4 қосымшаға сәйкес редакцияда жазылсын.</w:t>
      </w:r>
    </w:p>
    <w:bookmarkEnd w:id="6"/>
    <w:bookmarkStart w:name="z8" w:id="7"/>
    <w:p>
      <w:pPr>
        <w:spacing w:after="0"/>
        <w:ind w:left="0"/>
        <w:jc w:val="both"/>
      </w:pPr>
      <w:r>
        <w:rPr>
          <w:rFonts w:ascii="Times New Roman"/>
          <w:b w:val="false"/>
          <w:i w:val="false"/>
          <w:color w:val="000000"/>
          <w:sz w:val="28"/>
        </w:rPr>
        <w:t>
      2. Осы шешім 2009 жылғы 1 қаңтардан бастап қолданысқа енгізіледі және әділет органдарында мемлекеттік тіркелген күнінен бастап күшіне енеді.</w:t>
      </w:r>
    </w:p>
    <w:bookmarkEnd w:id="7"/>
    <w:bookmarkStart w:name="z9"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19 ақпандағы</w:t>
      </w:r>
      <w:r>
        <w:br/>
      </w:r>
      <w:r>
        <w:rPr>
          <w:rFonts w:ascii="Times New Roman"/>
          <w:b w:val="false"/>
          <w:i w:val="false"/>
          <w:color w:val="000000"/>
          <w:sz w:val="28"/>
        </w:rPr>
        <w:t>
N 81 шешіміне N 1 қосымша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493"/>
        <w:gridCol w:w="333"/>
        <w:gridCol w:w="493"/>
        <w:gridCol w:w="7053"/>
        <w:gridCol w:w="22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Сомасымың</w:t>
            </w:r>
            <w:r>
              <w:br/>
            </w:r>
            <w:r>
              <w:rPr>
                <w:rFonts w:ascii="Times New Roman"/>
                <w:b/>
                <w:i w:val="false"/>
                <w:color w:val="000000"/>
                <w:sz w:val="20"/>
              </w:rPr>
              <w:t>
теңге
</w:t>
            </w:r>
          </w:p>
        </w:tc>
      </w:tr>
      <w:tr>
        <w:trPr>
          <w:trHeight w:val="27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555"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r>
      <w:tr>
        <w:trPr>
          <w:trHeight w:val="420" w:hRule="atLeast"/>
        </w:trPr>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7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2213908,0
</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254600
</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салынатын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121450</w:t>
            </w:r>
          </w:p>
        </w:tc>
      </w:tr>
      <w:tr>
        <w:trPr>
          <w:trHeight w:val="3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34208</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9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9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p>
        </w:tc>
      </w:tr>
      <w:tr>
        <w:trPr>
          <w:trHeight w:val="37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9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саудадаөткізетін, сондай-ақ өзінің өндірістік мұқтаждарына пайдаланылатын бензин (авиациялықты қоспағанда)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9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тұлғалардымемлекеттік тіркегені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9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11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157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4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08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1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42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көзденжас ағызатын немесе тітіркендіретін заттар толтырылған аэрозольді және басқа құрылғыларды, үрле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2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13900
</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14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4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7000
</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6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1938408
</w:t>
            </w:r>
          </w:p>
        </w:tc>
      </w:tr>
      <w:tr>
        <w:trPr>
          <w:trHeight w:val="6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орғандарынан түсетін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1938408</w:t>
            </w:r>
          </w:p>
        </w:tc>
      </w:tr>
      <w:tr>
        <w:trPr>
          <w:trHeight w:val="49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1938408</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33654</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үшін мақсатты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529017</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91"/>
        <w:gridCol w:w="1038"/>
        <w:gridCol w:w="1038"/>
        <w:gridCol w:w="5540"/>
        <w:gridCol w:w="225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30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2238861,60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 xml:space="preserve">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150527
</w:t>
            </w:r>
          </w:p>
        </w:tc>
      </w:tr>
      <w:tr>
        <w:trPr>
          <w:trHeight w:val="5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128326</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3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39949</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39949</w:t>
            </w:r>
          </w:p>
        </w:tc>
      </w:tr>
      <w:tr>
        <w:trPr>
          <w:trHeight w:val="9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78342</w:t>
            </w:r>
          </w:p>
        </w:tc>
      </w:tr>
      <w:tr>
        <w:trPr>
          <w:trHeight w:val="9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78342</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w:t>
            </w:r>
          </w:p>
        </w:tc>
      </w:tr>
      <w:tr>
        <w:trPr>
          <w:trHeight w:val="49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5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r>
        <w:trPr>
          <w:trHeight w:val="4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3624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r>
      <w:tr>
        <w:trPr>
          <w:trHeight w:val="5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 xml:space="preserve">ртіп, </w:t>
            </w:r>
            <w:r>
              <w:rPr>
                <w:rFonts w:ascii="Times New Roman"/>
                <w:b/>
                <w:i w:val="false"/>
                <w:color w:val="000000"/>
                <w:sz w:val="20"/>
              </w:rPr>
              <w:t>қ</w:t>
            </w:r>
            <w:r>
              <w:rPr>
                <w:rFonts w:ascii="Times New Roman"/>
                <w:b/>
                <w:i w:val="false"/>
                <w:color w:val="000000"/>
                <w:sz w:val="20"/>
              </w:rPr>
              <w:t xml:space="preserve">ауіпсіздік,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сот, </w:t>
            </w: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 xml:space="preserve">ару </w:t>
            </w:r>
            <w:r>
              <w:rPr>
                <w:rFonts w:ascii="Times New Roman"/>
                <w:b/>
                <w:i w:val="false"/>
                <w:color w:val="000000"/>
                <w:sz w:val="20"/>
              </w:rPr>
              <w:t>қ</w:t>
            </w:r>
            <w:r>
              <w:rPr>
                <w:rFonts w:ascii="Times New Roman"/>
                <w:b/>
                <w:i w:val="false"/>
                <w:color w:val="000000"/>
                <w:sz w:val="20"/>
              </w:rPr>
              <w:t>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w:t>
            </w:r>
            <w:r>
              <w:rPr>
                <w:rFonts w:ascii="Times New Roman"/>
                <w:b/>
                <w:i w:val="false"/>
                <w:color w:val="000000"/>
                <w:sz w:val="20"/>
              </w:rPr>
              <w:t>қ</w:t>
            </w:r>
            <w:r>
              <w:rPr>
                <w:rFonts w:ascii="Times New Roman"/>
                <w:b/>
                <w:i w:val="false"/>
                <w:color w:val="000000"/>
                <w:sz w:val="20"/>
              </w:rPr>
              <w:t>ызметi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1685871,60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119735</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119735</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119735</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1058069,6</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1058069,6</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1003997</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47715,60</w:t>
            </w:r>
          </w:p>
        </w:tc>
      </w:tr>
      <w:tr>
        <w:trPr>
          <w:trHeight w:val="7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508067</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17787</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w:t>
            </w:r>
          </w:p>
        </w:tc>
      </w:tr>
      <w:tr>
        <w:trPr>
          <w:trHeight w:val="12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490280</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490280</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159572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147283</w:t>
            </w:r>
          </w:p>
        </w:tc>
      </w:tr>
      <w:tr>
        <w:trPr>
          <w:trHeight w:val="9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9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137475</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14258</w:t>
            </w:r>
          </w:p>
        </w:tc>
      </w:tr>
      <w:tr>
        <w:trPr>
          <w:trHeight w:val="12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72584</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33805</w:t>
            </w:r>
          </w:p>
        </w:tc>
      </w:tr>
      <w:tr>
        <w:trPr>
          <w:trHeight w:val="10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w:t>
            </w:r>
          </w:p>
        </w:tc>
      </w:tr>
      <w:tr>
        <w:trPr>
          <w:trHeight w:val="7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9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0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53603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w:t>
            </w:r>
          </w:p>
        </w:tc>
      </w:tr>
      <w:tr>
        <w:trPr>
          <w:trHeight w:val="6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10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20466</w:t>
            </w:r>
          </w:p>
        </w:tc>
      </w:tr>
      <w:tr>
        <w:trPr>
          <w:trHeight w:val="8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17063</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12275</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10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103419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74370</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3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w:t>
            </w:r>
          </w:p>
        </w:tc>
      </w:tr>
      <w:tr>
        <w:trPr>
          <w:trHeight w:val="9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12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12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2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35095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w:t>
            </w:r>
            <w:r>
              <w:rPr>
                <w:rFonts w:ascii="Times New Roman"/>
                <w:b w:val="false"/>
                <w:i/>
                <w:color w:val="000000"/>
                <w:sz w:val="20"/>
              </w:rPr>
              <w:t>ғ</w:t>
            </w:r>
            <w:r>
              <w:rPr>
                <w:rFonts w:ascii="Times New Roman"/>
                <w:b w:val="false"/>
                <w:i/>
                <w:color w:val="000000"/>
                <w:sz w:val="20"/>
              </w:rPr>
              <w:t>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12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10226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w:t>
            </w:r>
          </w:p>
        </w:tc>
      </w:tr>
      <w:tr>
        <w:trPr>
          <w:trHeight w:val="12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18613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w:t>
            </w:r>
          </w:p>
        </w:tc>
      </w:tr>
      <w:tr>
        <w:trPr>
          <w:trHeight w:val="9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w:t>
            </w:r>
          </w:p>
        </w:tc>
      </w:tr>
      <w:tr>
        <w:trPr>
          <w:trHeight w:val="12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w:t>
            </w:r>
          </w:p>
        </w:tc>
      </w:tr>
      <w:tr>
        <w:trPr>
          <w:trHeight w:val="8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15073
</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w:t>
            </w:r>
          </w:p>
        </w:tc>
      </w:tr>
      <w:tr>
        <w:trPr>
          <w:trHeight w:val="6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w:t>
            </w:r>
          </w:p>
        </w:tc>
      </w:tr>
      <w:tr>
        <w:trPr>
          <w:trHeight w:val="8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w:t>
            </w:r>
          </w:p>
        </w:tc>
      </w:tr>
      <w:tr>
        <w:trPr>
          <w:trHeight w:val="9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238
</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7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мелекеттің қаржылық активтерін сатудан түскен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VI .Бюджет дефициті (Профициті)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-25637,60</w:t>
            </w:r>
          </w:p>
        </w:tc>
      </w:tr>
      <w:tr>
        <w:trPr>
          <w:trHeight w:val="6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VII . Бюджет дефицитін </w:t>
            </w:r>
            <w:r>
              <w:rPr>
                <w:rFonts w:ascii="Times New Roman"/>
                <w:b w:val="false"/>
                <w:i/>
                <w:color w:val="000000"/>
                <w:sz w:val="20"/>
              </w:rPr>
              <w:t>қ</w:t>
            </w:r>
            <w:r>
              <w:rPr>
                <w:rFonts w:ascii="Times New Roman"/>
                <w:b w:val="false"/>
                <w:i/>
                <w:color w:val="000000"/>
                <w:sz w:val="20"/>
              </w:rPr>
              <w:t xml:space="preserve">аржыландыру (профицитті </w:t>
            </w:r>
            <w:r>
              <w:rPr>
                <w:rFonts w:ascii="Times New Roman"/>
                <w:b w:val="false"/>
                <w:i/>
                <w:color w:val="000000"/>
                <w:sz w:val="20"/>
              </w:rPr>
              <w:t>қ</w:t>
            </w:r>
            <w:r>
              <w:rPr>
                <w:rFonts w:ascii="Times New Roman"/>
                <w:b w:val="false"/>
                <w:i/>
                <w:color w:val="000000"/>
                <w:sz w:val="20"/>
              </w:rPr>
              <w:t>олдану)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25637,60</w:t>
            </w:r>
          </w:p>
        </w:tc>
      </w:tr>
      <w:tr>
        <w:trPr>
          <w:trHeight w:val="6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қ</w:t>
            </w:r>
            <w:r>
              <w:rPr>
                <w:rFonts w:ascii="Times New Roman"/>
                <w:b/>
                <w:i w:val="false"/>
                <w:color w:val="000000"/>
                <w:sz w:val="20"/>
              </w:rPr>
              <w:t>аражаттарыны</w:t>
            </w:r>
            <w:r>
              <w:rPr>
                <w:rFonts w:ascii="Times New Roman"/>
                <w:b/>
                <w:i w:val="false"/>
                <w:color w:val="000000"/>
                <w:sz w:val="20"/>
              </w:rPr>
              <w:t>ң</w:t>
            </w:r>
            <w:r>
              <w:rPr>
                <w:rFonts w:ascii="Times New Roman"/>
                <w:b/>
                <w:i w:val="false"/>
                <w:color w:val="000000"/>
                <w:sz w:val="20"/>
              </w:rPr>
              <w:t xml:space="preserve"> пайдаланылатын </w:t>
            </w:r>
            <w:r>
              <w:rPr>
                <w:rFonts w:ascii="Times New Roman"/>
                <w:b/>
                <w:i w:val="false"/>
                <w:color w:val="000000"/>
                <w:sz w:val="20"/>
              </w:rPr>
              <w:t>қ</w:t>
            </w:r>
            <w:r>
              <w:rPr>
                <w:rFonts w:ascii="Times New Roman"/>
                <w:b/>
                <w:i w:val="false"/>
                <w:color w:val="000000"/>
                <w:sz w:val="20"/>
              </w:rPr>
              <w:t>алды</w:t>
            </w:r>
            <w:r>
              <w:rPr>
                <w:rFonts w:ascii="Times New Roman"/>
                <w:b/>
                <w:i w:val="false"/>
                <w:color w:val="000000"/>
                <w:sz w:val="20"/>
              </w:rPr>
              <w:t>қ</w:t>
            </w:r>
            <w:r>
              <w:rPr>
                <w:rFonts w:ascii="Times New Roman"/>
                <w:b/>
                <w:i w:val="false"/>
                <w:color w:val="000000"/>
                <w:sz w:val="20"/>
              </w:rPr>
              <w:t>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25637,60
</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25637,60</w:t>
            </w:r>
          </w:p>
        </w:tc>
      </w:tr>
      <w:tr>
        <w:trPr>
          <w:trHeight w:val="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25637,60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25637,60</w:t>
            </w:r>
          </w:p>
        </w:tc>
      </w:tr>
    </w:tbl>
    <w:bookmarkStart w:name="z10" w:id="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19 ақпандағы</w:t>
      </w:r>
      <w:r>
        <w:br/>
      </w:r>
      <w:r>
        <w:rPr>
          <w:rFonts w:ascii="Times New Roman"/>
          <w:b w:val="false"/>
          <w:i w:val="false"/>
          <w:color w:val="000000"/>
          <w:sz w:val="28"/>
        </w:rPr>
        <w:t>
N 81 шешіміне N 2 қосымша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85"/>
        <w:gridCol w:w="677"/>
        <w:gridCol w:w="843"/>
        <w:gridCol w:w="8710"/>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Багдарлама</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w:t>
            </w:r>
            <w:r>
              <w:rPr>
                <w:rFonts w:ascii="Times New Roman"/>
                <w:b/>
                <w:i w:val="false"/>
                <w:color w:val="000000"/>
                <w:sz w:val="20"/>
              </w:rPr>
              <w:t>Қ</w:t>
            </w:r>
            <w:r>
              <w:rPr>
                <w:rFonts w:ascii="Times New Roman"/>
                <w:b/>
                <w:i w:val="false"/>
                <w:color w:val="000000"/>
                <w:sz w:val="20"/>
              </w:rPr>
              <w:t xml:space="preserve"> ЖОБАЛАР</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94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жабдықтау жүйесінің дамуы</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АЛАРДЫ</w:t>
            </w:r>
            <w:r>
              <w:rPr>
                <w:rFonts w:ascii="Times New Roman"/>
                <w:b/>
                <w:i w:val="false"/>
                <w:color w:val="000000"/>
                <w:sz w:val="20"/>
              </w:rPr>
              <w:t>Ң</w:t>
            </w:r>
            <w:r>
              <w:rPr>
                <w:rFonts w:ascii="Times New Roman"/>
                <w:b/>
                <w:i w:val="false"/>
                <w:color w:val="000000"/>
                <w:sz w:val="20"/>
              </w:rPr>
              <w:t xml:space="preserve"> ЖАР</w:t>
            </w:r>
            <w:r>
              <w:rPr>
                <w:rFonts w:ascii="Times New Roman"/>
                <w:b/>
                <w:i w:val="false"/>
                <w:color w:val="000000"/>
                <w:sz w:val="20"/>
              </w:rPr>
              <w:t>Ғ</w:t>
            </w:r>
            <w:r>
              <w:rPr>
                <w:rFonts w:ascii="Times New Roman"/>
                <w:b/>
                <w:i w:val="false"/>
                <w:color w:val="000000"/>
                <w:sz w:val="20"/>
              </w:rPr>
              <w:t>ЫЛЫ</w:t>
            </w:r>
            <w:r>
              <w:rPr>
                <w:rFonts w:ascii="Times New Roman"/>
                <w:b/>
                <w:i w:val="false"/>
                <w:color w:val="000000"/>
                <w:sz w:val="20"/>
              </w:rPr>
              <w:t>Қ</w:t>
            </w:r>
            <w:r>
              <w:rPr>
                <w:rFonts w:ascii="Times New Roman"/>
                <w:b/>
                <w:i w:val="false"/>
                <w:color w:val="000000"/>
                <w:sz w:val="20"/>
              </w:rPr>
              <w:t xml:space="preserve"> КАПИТАЛЫН </w:t>
            </w:r>
            <w:r>
              <w:rPr>
                <w:rFonts w:ascii="Times New Roman"/>
                <w:b/>
                <w:i w:val="false"/>
                <w:color w:val="000000"/>
                <w:sz w:val="20"/>
              </w:rPr>
              <w:t>Қ</w:t>
            </w:r>
            <w:r>
              <w:rPr>
                <w:rFonts w:ascii="Times New Roman"/>
                <w:b/>
                <w:i w:val="false"/>
                <w:color w:val="000000"/>
                <w:sz w:val="20"/>
              </w:rPr>
              <w:t xml:space="preserve">АЛЫПТАСТЫРУ НЕМЕСЕ </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АЙТУ</w:t>
            </w:r>
            <w:r>
              <w:rPr>
                <w:rFonts w:ascii="Times New Roman"/>
                <w:b/>
                <w:i w:val="false"/>
                <w:color w:val="000000"/>
                <w:sz w:val="20"/>
              </w:rPr>
              <w:t>Ғ</w:t>
            </w:r>
            <w:r>
              <w:rPr>
                <w:rFonts w:ascii="Times New Roman"/>
                <w:b/>
                <w:i w:val="false"/>
                <w:color w:val="000000"/>
                <w:sz w:val="20"/>
              </w:rPr>
              <w:t>А ИНВЕСТИЦИЯЛАР</w:t>
            </w:r>
          </w:p>
        </w:tc>
      </w:tr>
      <w:tr>
        <w:trPr>
          <w:trHeight w:val="39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r>
      <w:tr>
        <w:trPr>
          <w:trHeight w:val="39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1" w:id="1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19 ақпандағы</w:t>
      </w:r>
      <w:r>
        <w:br/>
      </w:r>
      <w:r>
        <w:rPr>
          <w:rFonts w:ascii="Times New Roman"/>
          <w:b w:val="false"/>
          <w:i w:val="false"/>
          <w:color w:val="000000"/>
          <w:sz w:val="28"/>
        </w:rPr>
        <w:t>
N 81 шешіміне N 3 қосымша</w:t>
      </w:r>
    </w:p>
    <w:bookmarkEnd w:id="10"/>
    <w:p>
      <w:pPr>
        <w:spacing w:after="0"/>
        <w:ind w:left="0"/>
        <w:jc w:val="both"/>
      </w:pPr>
      <w:r>
        <w:rPr>
          <w:rFonts w:ascii="Times New Roman"/>
          <w:b/>
          <w:i w:val="false"/>
          <w:color w:val="000000"/>
          <w:sz w:val="28"/>
        </w:rPr>
        <w:t>2009 жылға арналған "қаладағы аудан, аудандық маңызы бар қала, кент, ауыл (село), ауылдық (селолық) округ әкімінің аппараты" 123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2413"/>
        <w:gridCol w:w="2533"/>
        <w:gridCol w:w="2273"/>
        <w:gridCol w:w="2013"/>
      </w:tblGrid>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округі 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"Аудан (облыстық маңызы бар қала) әкімінің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13"/>
        <w:gridCol w:w="3453"/>
        <w:gridCol w:w="2633"/>
      </w:tblGrid>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округі 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10 076</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7 115</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6 535</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8 829</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23 548</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7 902</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8 767</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6 358</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5 973</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10 626</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7 888</w:t>
            </w:r>
          </w:p>
        </w:tc>
      </w:tr>
      <w:tr>
        <w:trPr>
          <w:trHeight w:val="40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