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a260" w14:textId="6c4a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 аз және ең аз зейнетақыдан төмен алатын зейнеткерлерге,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19 ақпандағы № 84 шешімі. Ақтөбе облысы Мәртөк ауданының Әділет басқармасында 2009 жылғы 13 наурызда № 3-8-80 тіркелді. Күші жойылды - Ақтөбе облысы Мәртөк аудындық мәслихатының 2011 жылғы 3 ақпандағы № 219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Мәртөк аудындық мәслихатының 2011.02.03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бөлімге өзгерту енгізілді - Ақтөбе облысы Мәртөк аудандық мәслихатының 2009.04.18 </w:t>
      </w:r>
      <w:r>
        <w:rPr>
          <w:rFonts w:ascii="Times New Roman"/>
          <w:b w:val="false"/>
          <w:i w:val="false"/>
          <w:color w:val="ff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
Республикасының 2001 жылғы 23 қаңтардағы N 148 "Қазақстан Республикасындағы жергілікті мемлекеттік басқару туралы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N 95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Ақтөбе облысы Мәртөк аудандық мәслихатының 2009.03.27 </w:t>
      </w:r>
      <w:r>
        <w:rPr>
          <w:rFonts w:ascii="Times New Roman"/>
          <w:b w:val="false"/>
          <w:i w:val="false"/>
          <w:color w:val="000000"/>
          <w:sz w:val="28"/>
        </w:rPr>
        <w:t>N 93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Азық-түліктердің бағаларының көтерілуіне байланысты мұқтаж азаматтардың жекелеген санаттарына - ең аз және ең аз зейнетақыдан төмен алатын зейнеткерлерге, 1,5 айлық есептік көрсеткіші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Ақтөбе облысы Мәртөк аудандық мәслихатының 2009.04.18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2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экономика және бюджеттік жоспарлау бөліміне (А.Т.Жұмабаева) әлеуметтік төлем төлеуге қаржы қарастырсын.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бөліміне (А.А.Тұрмағамбетова) ай сайынғы төлеудерді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И.Цыбаға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рет ресми жарияланған күнінен бастап он күнтізбелік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Т.Нұрпазілов 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