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890c" w14:textId="d238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Айына салық салу обьектісінің бірлігіне тіркелген салықтың базалық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2009 жылғы 27 наурыздағы N 90 шешімі. Ақтөбе облысы Мәртөк аудандық Әділет басқармасында 2009 жылғы 21 сәуірде N 3-8-82 тіркелді. Күші жойылды - Ақтөбе облысы Мәртөк аудандық мәслихатының 2017 жылғы 10 наурыздағы № 66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аудандық мәслихатының 10.03.2017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жылдың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жылдың 10 желтоқсанындағы № 99 "Салық және бюджетке төленетін басқада міндетті төлемдер туралы" Кодексінің 422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Мәртөк ауданы аумағында жүзеге асыратын барлық салық төлеушілер үшін айына салық салу объектісінің бірлігіне тіркелген салықтың ең төмен базалық ставкаларының мөлшері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2005 жылғы 21 қазандағы № 155 "Ойын бизнестің бір өлшем объектінің акцизін және тіркелген жиынтық салық ставкаларын бекіту туралы" (№ 3-8-7 тіркелген, 2005 жылғы 11 қарашадағы "Мәртөк тынысы" № 45 газетінде жарияланған) және 2007 жылғы 19 наурыздағы № 251 "Аудандық мәслихаттың 2005 жылғы 21 қазандағы "Ойын бизнестің бір өлшем объектінің акцизін және тіркелген жиынтық салық ставкаларын бекіту туралы" № 155 шешіміне толықтырулар енгізу туралы" (№ 3-8-36 тіркелген, 2007 жылғы 3 мамырдағы "Мәртөк тынысы" № 18 газетінде жарияланған) шешімдер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рет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2009 жылғы 27 наурыздағы № 90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объектісінің бірлігіне тіркелген салықтың ең төмен базалық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5"/>
        <w:gridCol w:w="4696"/>
        <w:gridCol w:w="5399"/>
      </w:tblGrid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обьектілердің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мөлшері 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