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3147a" w14:textId="c5314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шешіміне 2008 жылғы 20 желтоқсандағы N 71 "2009 жылға арналған Мәртөк ауданының бюджеті туралы"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2009 жылғы 24 шілдедегі N 123 шешімі. Ақтөбе облысы Мәртөк аудандық әділет басқармасында 2009 жылғы 18 тамызда N 3-8-93 тіркелді. Күші жойылды - Ақтөбе облысы Мәртөк аудандық мәслихатының 2010 жылғы 5 ақпандағы № 155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Мәртөк аудандық мәслихатының 2010.02.05 № 155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№ 95 Бюджеттік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«2009 жылға арналған Мәртөк ауданының бюджеті туралы» 2008 жылғы 20 желтоқсандағы № 71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(№ 3-8-74 тіркелген, 2009 жылғы 21 қаңтарда «Мәртөк тынысы» газетінің № 4 жарияланған; аудандық мәслихаттың 2009 жылғы 19 ақпандағы 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«Аудандық мәслихаттың 2008 жылғы 20 желтоқсандағы № 71 «2009 жылға арналған Мәртөк ауданының бюджеті туралы» шешіміне өзгерістер мен толықтырулар енгізу туралы», № 3-8-78 тіркелген, 2009 жылғы 18 наурыздағы «Мәртөк тынысы» газетінің № 12 жарияланған; 2009 жылғы 24 сәуірдегі 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«Аудандық мәслихаттың 2008 жылғы 20 желтоқсандағы № 71 «2009 жылға арналған Мәртөк ауданының бюджеті туралы» шешіміне өзгерістер мен толықтырулар енгізу туралы», № 3-8-84 тіркелген, 2009 жылғы 20 мамырдағы «Мәртөк тынысы» газетінің № 22-23 жарияланған шешімдерімен енгізілген өзгерістер мен толықтыруларды ескере отырып)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«1 998 451» деген цифрлар «2 057 077»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«1 722 951» деген цифрлар «1 781 577» деген цифрлармен ауыстырылсын;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«2 024 088,6» деген цифрлар «2 082 714,6» деген цифрлармен ауыстырылсын;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11 тармақ мынадай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«коммуналдық шаруашылықты дамытуға 41 400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облыстың жалпы білім беретін мектептеріндегі 1-4 класс оқушылары үшін ыстық тамақтандыруды ұйымдастыруға – 4848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мектептеріне автобустар сатып алуға – 12378 мың теңге»;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мынадай мазмұндағы 11-3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«2009 жылға арналған аудандық бюджетте қаражаттар қарастырылсын: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шаруашылықты дамытуға 14226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сомалардың бөлуі аудан әкімдігінің қаулысы негізінде жүзеге асырылады».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шешімдегі 1, 2, 4 қосымшалар осы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 жаңа редакцияда жазылсын.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жылғы 1 қаңтардан бастап қолданысқа енгізіледі және әділет органдарында мемлекеттік тіркелген күнінен бастап күшіне енеді.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Аудандық мәслихат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Н.Хусаинова                     А.Смағұлов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жылғы 24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 № 123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Мәртөк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13"/>
        <w:gridCol w:w="893"/>
        <w:gridCol w:w="7413"/>
        <w:gridCol w:w="2613"/>
      </w:tblGrid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2 057 077,0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254 600,0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121 450 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121 450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91 700 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91 700 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34 208 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13 800 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5 243 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10 420 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4 745 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5 753,0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772,0 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1 900,0 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3 081,0 </w:t>
            </w:r>
          </w:p>
        </w:tc>
      </w:tr>
      <w:tr>
        <w:trPr>
          <w:trHeight w:val="13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1 489,0 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1 489,0 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13 900,0 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7 100,0 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7 100,0 </w:t>
            </w:r>
          </w:p>
        </w:tc>
      </w:tr>
      <w:tr>
        <w:trPr>
          <w:trHeight w:val="17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6 400,0 </w:t>
            </w:r>
          </w:p>
        </w:tc>
      </w:tr>
      <w:tr>
        <w:trPr>
          <w:trHeight w:val="17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1 781 577,0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1 781 577,0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1 781 577,0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33"/>
        <w:gridCol w:w="913"/>
        <w:gridCol w:w="873"/>
        <w:gridCol w:w="6093"/>
        <w:gridCol w:w="2733"/>
      </w:tblGrid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2 082 714,6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149 701,0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127 924,0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10 043,0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10 043,0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40 501,0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40 501,0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77 380,0</w:t>
            </w:r>
          </w:p>
        </w:tc>
      </w:tr>
      <w:tr>
        <w:trPr>
          <w:trHeight w:val="8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77 380,0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12 336,0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12 336,0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10 238,0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9 441,0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9 441,0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9 441,0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3 159,0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2 159,0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2 159,0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2 159,0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бойынша жұмыстарды ұйымдастыру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9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1 398 508,6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114 664,0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114 664,0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114 664,0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1 065 314,6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1 065 314,6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1 009 602,0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49 355,6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6 357,0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218 530,0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99 530,0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10 330,0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 үшін оқулықтар мен оқу-әдiстемелiк кешендерді сатып алу және жеткізу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Өңірлікжұмыспен қамту және кадрларды қайта даярлау стратегиясын іске асыру шеңберінде білім беру объектілерін күрделі,ағымдағы жөндеу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86 000,0</w:t>
            </w:r>
          </w:p>
        </w:tc>
      </w:tr>
      <w:tr>
        <w:trPr>
          <w:trHeight w:val="11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119 000,0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119 000,0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161 717,0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149 562,0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9 808,0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9 808,0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139 754,0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32 537,0</w:t>
            </w:r>
          </w:p>
        </w:tc>
      </w:tr>
      <w:tr>
        <w:trPr>
          <w:trHeight w:val="11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 бойынша әлеуметтік көмек көрсету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3 394,0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72 584,0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2 124,0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23 805,0</w:t>
            </w:r>
          </w:p>
        </w:tc>
      </w:tr>
      <w:tr>
        <w:trPr>
          <w:trHeight w:val="11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12 155,0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12 155,0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11 755,0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14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153 662,0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63 649,0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61 737,0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23 737,0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 және жайластыру және (немесе)сатып алу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67 626,0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10 600,0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55 626,0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55 626,0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22 387,0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16 926,0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12 978,0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2 003,0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1 945,0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5 461,0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119 350,0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67 243,0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67 243,0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67 243,0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11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16 272,0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13 017,0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11 658,0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3 255,0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3 255,0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34 901,0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27 862,0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3 862,0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күрделі,ағымдағы жөндеу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24 000,0</w:t>
            </w:r>
          </w:p>
        </w:tc>
      </w:tr>
      <w:tr>
        <w:trPr>
          <w:trHeight w:val="11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3 741,0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3 166,0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3 298,0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3 298,0</w:t>
            </w:r>
          </w:p>
        </w:tc>
      </w:tr>
      <w:tr>
        <w:trPr>
          <w:trHeight w:val="11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52 726,0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19 029,0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11 722,0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10 088,0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7 307,0</w:t>
            </w:r>
          </w:p>
        </w:tc>
      </w:tr>
      <w:tr>
        <w:trPr>
          <w:trHeight w:val="11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7 307,0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5 897,0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5 897,0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5 897,0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27 800,0</w:t>
            </w:r>
          </w:p>
        </w:tc>
      </w:tr>
      <w:tr>
        <w:trPr>
          <w:trHeight w:val="11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ауылдарда,(селоларда)ауылдық округтерде әлеуметтік жобаларды қаржыландыру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10 199,0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10 199,0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4 067,0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4 067,0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6 132,0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3 132,0</w:t>
            </w:r>
          </w:p>
        </w:tc>
      </w:tr>
      <w:tr>
        <w:trPr>
          <w:trHeight w:val="11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18 613,0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18 613,0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8 613,0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8 613,0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11 841,0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3 601,0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3 601,0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3 101,0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8 240,0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2 799,0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2 799,0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5 441,0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5 441,0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активтерімен жасалатын операциялар бойынша сальдо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-25 637,6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25 637,6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25 637,6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25 637,6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25 637,6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жылғы 24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 № 123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ҚОСЫМША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жобларды (бағдарламаларды) іске асыруға бағытталған бюджеттік бағдарламаларға бөлумен 2009 жылға арналған аудандық бюджеттің бюджеттік даму бағдарламаларының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933"/>
        <w:gridCol w:w="853"/>
        <w:gridCol w:w="933"/>
        <w:gridCol w:w="8693"/>
      </w:tblGrid>
      <w:tr>
        <w:trPr>
          <w:trHeight w:val="1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 ЖОБАЛАРЫ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5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5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(немесе)сатып алу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9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жылғы 24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123 аудандық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 қосымша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"қаладағы аудан, аудандық маңызы бар қала, кент, ауыл (село), ауылдық (селолық) округ әкімінің аппараты" 123 бағдарламасының әкімдігінің бюджеттік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3"/>
        <w:gridCol w:w="2293"/>
        <w:gridCol w:w="2093"/>
        <w:gridCol w:w="2053"/>
        <w:gridCol w:w="2473"/>
      </w:tblGrid>
      <w:tr>
        <w:trPr>
          <w:trHeight w:val="255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"Аудан (облыстық маңызы бар қала) әкімінің қызметін қамтамасыз ету"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"Мұқтаж азаматтарға үйінде әлеуметтік көмек көрсету"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"Елді мекендерде көшелерді жарықтандыру"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"Елді мекендердің санитариясын қамтамасыз ету"</w:t>
            </w:r>
          </w:p>
        </w:tc>
      </w:tr>
      <w:tr>
        <w:trPr>
          <w:trHeight w:val="315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Аққұдық с/о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Байторысай с/о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Қаратоғай с/о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Қарашай с/о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с/о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с/о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315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Тәңіберген с/о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Хазрет с/о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Хлебодар с/о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 с/о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Байнассай с/о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 с/о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Құрмансай с/о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77380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9808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12978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3"/>
        <w:gridCol w:w="2653"/>
        <w:gridCol w:w="4093"/>
        <w:gridCol w:w="2033"/>
      </w:tblGrid>
      <w:tr>
        <w:trPr>
          <w:trHeight w:val="255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"Елді мекендерді абаттандыру мен көгалдандыру"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"Аудандық маңызы бар қалаларда, кенттерде, ауылдарда (селоларда), ауылдық (селолық) округтерде автомобиль жолдарының жұмыс істеуін қамтамасыз ету"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15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Аққұдық с/о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9 082</w:t>
            </w:r>
          </w:p>
        </w:tc>
      </w:tr>
      <w:tr>
        <w:trPr>
          <w:trHeight w:val="315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Байторысай с/о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7 271</w:t>
            </w:r>
          </w:p>
        </w:tc>
      </w:tr>
      <w:tr>
        <w:trPr>
          <w:trHeight w:val="315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Қаратоғай с/о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6 752</w:t>
            </w:r>
          </w:p>
        </w:tc>
      </w:tr>
      <w:tr>
        <w:trPr>
          <w:trHeight w:val="315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Қарашай с/о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5 673</w:t>
            </w:r>
          </w:p>
        </w:tc>
      </w:tr>
      <w:tr>
        <w:trPr>
          <w:trHeight w:val="315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с/о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8 803</w:t>
            </w:r>
          </w:p>
        </w:tc>
      </w:tr>
      <w:tr>
        <w:trPr>
          <w:trHeight w:val="315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с/о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22 829</w:t>
            </w:r>
          </w:p>
        </w:tc>
      </w:tr>
      <w:tr>
        <w:trPr>
          <w:trHeight w:val="315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Тәңіберген с/о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8 435</w:t>
            </w:r>
          </w:p>
        </w:tc>
      </w:tr>
      <w:tr>
        <w:trPr>
          <w:trHeight w:val="315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Хазрет с/о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4 106</w:t>
            </w:r>
          </w:p>
        </w:tc>
      </w:tr>
      <w:tr>
        <w:trPr>
          <w:trHeight w:val="315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Хлебодар с/о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8 753</w:t>
            </w:r>
          </w:p>
        </w:tc>
      </w:tr>
      <w:tr>
        <w:trPr>
          <w:trHeight w:val="315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 с/о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6 155</w:t>
            </w:r>
          </w:p>
        </w:tc>
      </w:tr>
      <w:tr>
        <w:trPr>
          <w:trHeight w:val="315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Байнассай с/о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6 343</w:t>
            </w:r>
          </w:p>
        </w:tc>
      </w:tr>
      <w:tr>
        <w:trPr>
          <w:trHeight w:val="315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 с/о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10 653</w:t>
            </w:r>
          </w:p>
        </w:tc>
      </w:tr>
      <w:tr>
        <w:trPr>
          <w:trHeight w:val="315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Құрмансай с/о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7 872</w:t>
            </w:r>
          </w:p>
        </w:tc>
      </w:tr>
      <w:tr>
        <w:trPr>
          <w:trHeight w:val="525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1945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8613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112727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