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2eae" w14:textId="e3e2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мекендерге жұмыс істеу және тұру үшін келген мамандарына 2009 жылы көтерме жәрдемақы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2009 жылғы 24 шілдедегі N 124 шешімі. Ақтөбе облысы Мәртөк аудандық әділет басқармасында 2009 жылғы 18 тамызда N 3-8-94 тіркелді. Күші жойылды - Ақтөбе облысы Мәртөк аудандық мәслихатының 2010 жылғы 5 ақпандағы N 152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Мәртөк аудандық мәслихатының 2010 жылғы 5 ақпандағы </w:t>
      </w:r>
      <w:r>
        <w:rPr>
          <w:rFonts w:ascii="Times New Roman"/>
          <w:b w:val="false"/>
          <w:i w:val="false"/>
          <w:color w:val="000000"/>
          <w:sz w:val="28"/>
        </w:rPr>
        <w:t>N 152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мөлшерін және ережесін бекіту туралы" Қаулысының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Ереженің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Мәртөк ауданға жұмыс істеу және тұру үшін келген денсаулық сақтау, білім беру, әлеуметтік қамсыздандыру, мәдениет және спорт саласындағы мамандарына 2009 жылы жетпіс есептік айлық есептік көрсеткіш мөлшерінде көтерме жәрдемақы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шілдеден бастап қолданысқа енгізіледі және әділет органдарында мемлекеттік тіркелген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Аудандық мәслихат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Н. Хусаинова                     А. Смағұлов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