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3409" w14:textId="d2a3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шешіміне 2008 жылғы 20 желтоқсандағы N 71 "2009 жылға арналған Мәртөк ауданының бюджеті туралы"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2009 жылғы 28 қазандағы N 138 шешімі. Ақтөбе облысы Мәртөк аудандық әділет басқармасында 2009 жылғы 13 қарашада N 3-8-99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 Бюджеттік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"2009 жылға арналған Мәртөк ауданының бюджеті туралы" 2008 жылғы 20 желтоқсандағы № 71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3-8-74 тіркелген, 2009 жылғы 21 қаңтарда "Мәртөк тынысы" газетінің № 4 жарияланған; аудандық мәслихаттың 2009 жылғы 19 ақпандағы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20 желтоқсандағы № 71 "2009 жылға арналған Мәртөк ауданының бюджеті туралы" шешіміне өзгерістер мен толықтырулар енгізу туралы", № 3-8-78 тіркелген, 2009 жылғы 18 наурыздағы "Мәртөк тынысы" газетінің № 12 жарияланған; 2009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20 желтоқсандағы № 71 "2009 жылға арналған Мәртөк ауданының бюджеті туралы" шешіміне өзгерістер мен толықтырулар енгізу туралы", № 3-8-84 тіркелген, 2009 жылғы 20 мамырдағы "Мәртөк тынысы" газетінің № 22-23 жарияланған;аудандық маслихаттың шешімімен 2009 жылғы 24 шілдедегі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20 желтоқсандағы № 71 "2009 жылға арналған Мәртөк ауданының бюджеті туралы" шешіміне өзгерістер мен толықтырулар енгізу туралы", Нормативтік құқықтық кесімдерді мемлекеттік тіркеу тізілімінде тіркелген нөмірі № 3-8-93, 2009 жылғы 26 тамыздағы "Мәртөк тынысы" газетінің № 38-39 жарияланған енгізілген өзгерістер мен толықтыруларды ескере отырып)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"2 057 077" деген цифрлар "2 061 077"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"254 600" деген цифрлар "258 313"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"13 900" деген цифрлар "14 187"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"2 082 714,6" деген цифрлар "2 086 714,6" деген цифрлармен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1, 4 қосымшалар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жылғы 1 қаңтардан бастап қолданысқа енгізіледі және әділет органдарында мемлекеттік тіркелген күнінен бастап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Табанова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А.Смағұлов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28 қазанда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№ 138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Мәртөк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2 061 077,0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айыппүлдар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2 086 714,6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бойынша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1 068 880,6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1 068 880,6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Өңірлікжұмыспен қамту және кадрларды қайта даярлау стратегиясын іске асыру шеңберінде білім беру объектілерін күрделі,ағымдағы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коммуниациялық инфрақұрылымды дамыту және жайластыру және (немесе)сатып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мәдениет объектілерін күрделі,ағымдағы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жер - шаруашылық орналастыру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ауылдарда,(селоларда)ауылдық округтерде әлеуметтік жобаларды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жасалатын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28 қазанда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№ 138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"қаладағы аудан, аудандық маңызы бар қала, кент, ауыл (село), ауылдық (селолық) округ әкімінің аппараты" 123 бағдарламасының әкімдігінің бюджеттік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"Аудан (облыстық маңызы бар қала) әкімінің қызметін қамтамасыз ету"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"Мұқтаж азаматтарға үйінде әлеуметтік көмек көрсету"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"Елді мекендерде көшелерді жарықтандыру"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"Елді мекендердің санитариясын қамтамасыз ету"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с/о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 с/о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с/о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Қарашай с/о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с/о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с/о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Тәңіберген с/о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 с/о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 с/о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 с/о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 с/о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 с/о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Құрмансай с/о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"Елді мекендерді абаттандыру мен көгалдандыру"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"Аудандық маңызы бар қалаларда, кенттерде, ауылдарда (селоларда), ауылдық (селолық) округтерде автомобиль жолдарының жұмыс істеуін қамтамасыз ету"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с/о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 с/о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с/о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Қарашай с/о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с/о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с/о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Тәңіберген с/о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 с/о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 с/о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 с/о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 с/о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 с/о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Құрмансай с/о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