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6de4" w14:textId="2e86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Сарыжар ауылдық округі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2009 жылғы 27 қаңтардағы N 1 шешімі. Ақтөбе облысының Мәртөк аудандық әділет басқармасында 2009 жылдың 10 ақпанда N 3-8-76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мәтінінде "селолық" сөзі "ауылдық" сөзімен ауыстырылды - Ақтөбе облысы Мәртөк ауданы Сарыжар ауылдық округі әкімінің 19.01.2015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 жаңа редакцияда – Ақтөбе облысы Мәртөк ауданы Сарыжар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және бүкіл мәтіні бойынша "Хлебодар", "селолық" сөздері "Сарыжар", "ауылдық" сөздерімен ауыстырылды – Ақтөбе облысы Мәртөк ауданы Сарыжар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 – аумақтық құрлысы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 Ақтөбе облысы Мәртөк ауданы Сарыжар ауылдық округі әкімінің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Сарыжар ауылының жаңадан салынған көшелеріне "Желтоқсан", "Жаңа қоныс", "Жағалау", "Төлеген Айбергенов", "Нұрпейіс Байғанин", "Жаңа талап" деген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Шешім әділет органдарында мемлекеттік тіркелген күннен бастап күшіне енеді және алғаш ресми жарияланғаннан кейін он күнтізбелік күн өткен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Сарыжар ауылдық округі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Мулькаев Б.И.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