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b2518" w14:textId="61b25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2008 жылғы 19 желтоқсандағы аудандық мәслихаттың N 79 "2009 жылға арналған аудандық бюджеті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2009 жылғы 9 ақпандағы N 94 шешімі. Ақтөбе облысының Мұғалжар аудандық әділет басқармасында 2009 жылдың 23 ақпанда N 3-9-94 тіркелді. Күші жойылды - Ақтөбе облысы Мұғалжар аудандық мәслихатының 2010 жылғы 16 ақпандағы N 176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Ескерту. Күші жойылды - Ақтөбе облысы Мұғалжар аудандық мәслихатының 2010.02.16 N 176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қантардағы N 148 "Қазақстан Республикасындағы жергілікті мемлекеттік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N 95 Бюджеттік Кодексінің 106 бабының 2 тармағының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/>
          <w:color w:val="8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облыстық мәслихаттың 2009 жылғы 6 ақпандағы кезекті он үшінші сессиясының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N 153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Мұғалжар әділет басқармасында 2009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жылғы 5 қаңтарда N 3-9-86 санымен тіркелген, 2009 жылғы 21 қаңтарда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 және 28 қаңтарда N 4 "Мұғалжар" газеттерінде жарияланған 2008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жылғы 19 желтоқсандағы "2009 жылға арналған аудандық бюджет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79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1 тармақта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"5 012 941" деген цифрлар "5 002 096"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"394 014" деген цифрлар "383 169"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шығындар "5 012 941" деген цифрлар "5 884 904,4"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активтерімен жасалынатын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операциялар бойынша сальдо 24 000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24 000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- 906 808,4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906 808,4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8 тармақтағы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абзацтың бөлігінде: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"11 100" деген цифрлар "11 082"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абзацтың бөлігінде: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"25 440" деген цифрлар "25 428"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және мынадай мазмұндағы абзацтармен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 мектептеріне оқушыларды жеткізуді қамтамасыз етуге – 19 185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10 тармақтағы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абзацтың бөлігінде: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"инженерлік коммуникациялық инфрақұрылымды дамыту және жайластыруға 30 000 мың теңгесі алынып тасталсын"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12 тармақтағы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"3 800" деген цифрлар "15 090"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2009 жылғы аудан бюджетіне Ақтөбе облысы әкімдігінің 2009 жылғы 28 қаңтардағы N 20 қаулысына сәйкес облыстық бюджеттен нысаналы трансферт есебінен физика, химия, биология кабинеттерін оқу жабдығмен жарақтандыруға бөлінген 7500 мың теңге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көрсетілген шешімдегі N 1, N 2 және N 4 қосымшалары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N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N 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N 4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Мұғалжар аудандық әділет басқармасында мемлекеттік тіркеуден өткен күннен бастап күшіне енеді және 2009 жылғы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қаңтардан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      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кезектентыс он үшінші             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Д.М.Мұрзатаев                   С.С.Салықбаев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2009 жылғы 9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</w:t>
      </w:r>
      <w:r>
        <w:rPr>
          <w:rFonts w:ascii="Times New Roman"/>
          <w:b w:val="false"/>
          <w:i w:val="false"/>
          <w:color w:val="000000"/>
          <w:sz w:val="28"/>
        </w:rPr>
        <w:t>94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N 1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2009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793"/>
        <w:gridCol w:w="1013"/>
        <w:gridCol w:w="7653"/>
        <w:gridCol w:w="2233"/>
      </w:tblGrid>
      <w:tr>
        <w:trPr>
          <w:trHeight w:val="9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5002096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4581693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333739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333739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486000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486000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486000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3493426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3415671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46438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28214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261680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215000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38740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7940</w:t>
            </w:r>
          </w:p>
        </w:tc>
      </w:tr>
      <w:tr>
        <w:trPr>
          <w:trHeight w:val="12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6848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6848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22234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6600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</w:tr>
      <w:tr>
        <w:trPr>
          <w:trHeight w:val="10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9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19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14500</w:t>
            </w:r>
          </w:p>
        </w:tc>
      </w:tr>
      <w:tr>
        <w:trPr>
          <w:trHeight w:val="18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ҚР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383169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383169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383169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33"/>
        <w:gridCol w:w="913"/>
        <w:gridCol w:w="693"/>
        <w:gridCol w:w="7353"/>
        <w:gridCol w:w="2213"/>
      </w:tblGrid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шiсі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5884904,4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213169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183412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10769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10769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38348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37948</w:t>
            </w:r>
          </w:p>
        </w:tc>
      </w:tr>
      <w:tr>
        <w:trPr>
          <w:trHeight w:val="8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және концессиялық жобалардың техникалық-экономикалық негіздемелерін әзірлеу және оларға сараптама жасау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8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134295</w:t>
            </w:r>
          </w:p>
        </w:tc>
      </w:tr>
      <w:tr>
        <w:trPr>
          <w:trHeight w:val="8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134295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18952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18952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16697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10805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10805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бөлімнің қызметін 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10805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9959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6160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6160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6160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8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 коммуналдық шаруашылығы, жолаушылар көлігі және автомобиль жолдары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1975556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145925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(селолық) округ әкімінің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20889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20889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125036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ұйымдарының қызметін 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125036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1807441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1807441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1754038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27975</w:t>
            </w:r>
          </w:p>
        </w:tc>
      </w:tr>
      <w:tr>
        <w:trPr>
          <w:trHeight w:val="9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білім берудің мемлекеттік жүйесіне оқытудың жаңа технологияларын енгізу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25428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22190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13908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оқулықтармен, оқу-әдістемелік кешендерді сатып алу және жеткізу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9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175646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156013</w:t>
            </w:r>
          </w:p>
        </w:tc>
      </w:tr>
      <w:tr>
        <w:trPr>
          <w:trHeight w:val="9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154223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36514</w:t>
            </w:r>
          </w:p>
        </w:tc>
      </w:tr>
      <w:tr>
        <w:trPr>
          <w:trHeight w:val="11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 бойынша әлеуметтік көмек көрсету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6365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47412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13925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</w:tr>
      <w:tr>
        <w:trPr>
          <w:trHeight w:val="11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 және ымдау тілі мамандарының, жеке көмекшілердің қызмет көрсету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19633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19633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19198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коммуналдық шаруашылық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701671,8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453037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28737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коммуналдық тұрғын үй қорының тұрғын үй құрылысы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23737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8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 коммуналдық шаруашылығы, жолаушылар көлігі және автомобиль жолдары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424300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261000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163300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198530,8</w:t>
            </w:r>
          </w:p>
        </w:tc>
      </w:tr>
      <w:tr>
        <w:trPr>
          <w:trHeight w:val="8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 коммуналдық шаруашылығы, жолаушылар көлігі және автомобиль жолдары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198530,8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қамтамысыз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115106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33424,8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50104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50104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9654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- ұстау және туысы жоқ адамдарды жерлеу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Мәдениет, спорт, туризм және ақпараттық кеністік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145500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80972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80972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80972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9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39407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33407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32407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тілді дамыту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мемлекеттік ақпарат саясатын жүргізу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18121</w:t>
            </w:r>
          </w:p>
        </w:tc>
      </w:tr>
      <w:tr>
        <w:trPr>
          <w:trHeight w:val="6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10178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10089</w:t>
            </w:r>
          </w:p>
        </w:tc>
      </w:tr>
      <w:tr>
        <w:trPr>
          <w:trHeight w:val="8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3991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 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9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312061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277597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277597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277597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9694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9694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6424</w:t>
            </w:r>
          </w:p>
        </w:tc>
      </w:tr>
      <w:tr>
        <w:trPr>
          <w:trHeight w:val="8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кенттердің, ауылдардың (селолардың), ауылдық (селолық) округтердің шекарасын белгілеу кезінде жүргізілетін жерге орналастыру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53404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53404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24868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4511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инвенстициялық және концессиялық жобалардың техникалық-экономикалық негіздемелерін әзірлеу және оларға сараптама жасау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20357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28536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3536</w:t>
            </w:r>
          </w:p>
        </w:tc>
      </w:tr>
      <w:tr>
        <w:trPr>
          <w:trHeight w:val="11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22517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22517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8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8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5517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5517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5517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26901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4908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4908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21993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15090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6903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6503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және концессиялық жобалардың техникалық-экономикалық негіздемелерін әзірлеу және оларға сараптама жасау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2247619,6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2247619,6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2247619,6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443,6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2247176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Жоспарлы түсімдер есебінен берілетін трансферттер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2247176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33"/>
        <w:gridCol w:w="913"/>
        <w:gridCol w:w="693"/>
        <w:gridCol w:w="7333"/>
        <w:gridCol w:w="2193"/>
      </w:tblGrid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шiсі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Тапшылық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-906808,4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Бюджет тапшылығын қаржыландыру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906 808,4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33"/>
        <w:gridCol w:w="913"/>
        <w:gridCol w:w="693"/>
        <w:gridCol w:w="7313"/>
        <w:gridCol w:w="2173"/>
      </w:tblGrid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бы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бы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(мың) теңге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906808,4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906808,4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906808,4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2009 жылғы 9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N 94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N 2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Бюджеттік инвестициялық жобаларды (бағдарламаларды) іске асыруға және заңды тұлғалардың жарғылық капиталын қалыптастыруға немесе ұлғайтуға бағытталған бюджеттік бағдарламаларға бөлуімен, 2009 жылға арналған аудандық бюджеттің бюджеттік даму бағдарламаларының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3"/>
        <w:gridCol w:w="1533"/>
        <w:gridCol w:w="1533"/>
        <w:gridCol w:w="1173"/>
        <w:gridCol w:w="683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0" w:hRule="atLeast"/>
        </w:trPr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әкiмшісі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0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ИНВЕСТИЦИЯЛЫҚ ЖОБАЛАРЫ</w:t>
            </w:r>
          </w:p>
        </w:tc>
      </w:tr>
      <w:tr>
        <w:trPr>
          <w:trHeight w:val="30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0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61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61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</w:t>
            </w:r>
          </w:p>
        </w:tc>
      </w:tr>
      <w:tr>
        <w:trPr>
          <w:trHeight w:val="76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</w:tr>
      <w:tr>
        <w:trPr>
          <w:trHeight w:val="121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30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0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</w:tr>
      <w:tr>
        <w:trPr>
          <w:trHeight w:val="30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</w:tr>
      <w:tr>
        <w:trPr>
          <w:trHeight w:val="61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1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2009 жылғы 9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N 94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N 4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Қаладағы аудан, аудандық маңызы бар қала, кент, ауыл (село), ауылдық (селолық) округ әкімі аппаратының 2009 жылға 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0"/>
        <w:gridCol w:w="3863"/>
        <w:gridCol w:w="2325"/>
        <w:gridCol w:w="2283"/>
        <w:gridCol w:w="2770"/>
      </w:tblGrid>
      <w:tr>
        <w:trPr>
          <w:trHeight w:val="28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р/н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Қалалық, ауылдық округтер атауы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"Қаладағы аудан, аудандық маңызы бар қала, кент, ауыл (село), ауылдық (селолық) округ әкімі аппаратының қызметін қамтамасыз ету"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 "Мектепке дейінгі тәрбие ұйымдарын қолдау"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"Мұқтаж азаматтарға үйінде әлеуметтік көмек көрсету"</w:t>
            </w:r>
          </w:p>
        </w:tc>
      </w:tr>
      <w:tr>
        <w:trPr>
          <w:trHeight w:val="8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Қандыағаш қаласы әкімі аппараты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15405,0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Ембі қаласы әкімі аппараты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23330,0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 қаласы әкімі аппараты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20364,0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Ащысай ауылдық округі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5324,0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Ақкемір ауылдық округі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6097,0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</w:tr>
      <w:tr>
        <w:trPr>
          <w:trHeight w:val="58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Батпақкөл ауылдық округі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6982,0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 ауылдық округі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6185,0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Егіндібұлақ ауылдық округі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6271,0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</w:tr>
      <w:tr>
        <w:trPr>
          <w:trHeight w:val="8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Қ.Жұбанов атындағы ауылдық округі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6066,0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Жұрын ауылдық округі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6248,0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58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Құмсай ауылдық округі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6 524,0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452,0</w:t>
            </w:r>
          </w:p>
        </w:tc>
      </w:tr>
      <w:tr>
        <w:trPr>
          <w:trHeight w:val="58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Құмжарған ауылдық округі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6 983,0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Қайынды ауылдық округі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7 049,0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12 289,0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Талдысай ауылдық округі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4 967,0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Мүғалжар селосы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6 500,0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134 295,0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20 889,0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3793"/>
        <w:gridCol w:w="2253"/>
        <w:gridCol w:w="2253"/>
        <w:gridCol w:w="2773"/>
      </w:tblGrid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р/н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Қалалық, ауылдық округтер атауы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"Елді мекендерде көшелерді жарықтандыру"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"Елді мекендердің санитариясын қамтамасыз ету"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"Жерлеу орындарын күтіп-ұстау және туысы жоқ адамдарды жерлеу"</w:t>
            </w:r>
          </w:p>
        </w:tc>
      </w:tr>
      <w:tr>
        <w:trPr>
          <w:trHeight w:val="8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Қандыағаш қаласы әкімі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6372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Ембі қаласы әкімі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 қаласы әкімі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Ащысай ауылдық округі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Ақкемір ауылдық округі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Батпақкөл ауылдық округі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 ауылдық округі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Егіндібұлақ ауылдық округі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Қ.Жұбанов атындағы ауылдық округі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Жұрын ауылдық округі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Құмсай ауылдық округі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144,0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Құмжарған ауылдық округі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144,0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Қайынды ауылдық округі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118,0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Талдысай ауылдық округі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122,0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Мүғалжар селосы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136,0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22 350,0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9 654,0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9"/>
        <w:gridCol w:w="3832"/>
        <w:gridCol w:w="2256"/>
        <w:gridCol w:w="2217"/>
        <w:gridCol w:w="2763"/>
      </w:tblGrid>
      <w:tr>
        <w:trPr>
          <w:trHeight w:val="2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р/н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Қалалық, ауылдық округтер атауы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"Елді мекендерді абаттандыру мен көгалдандыру"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 "Аудандық маңызы бар қалаларда, кенттерде, ауылдарда (селоларда), ауылдық (селолық) округтерде автомобиль жолдарының жұмыс істеуін қамтамасыз ету"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8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Қандыағаш қаласы әкімі аппараты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70277,0</w:t>
            </w:r>
          </w:p>
        </w:tc>
      </w:tr>
      <w:tr>
        <w:trPr>
          <w:trHeight w:val="5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Ембі қаласы әкімі аппараты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28105,0</w:t>
            </w:r>
          </w:p>
        </w:tc>
      </w:tr>
      <w:tr>
        <w:trPr>
          <w:trHeight w:val="5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 қаласы әкімі аппараты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23164,0</w:t>
            </w:r>
          </w:p>
        </w:tc>
      </w:tr>
      <w:tr>
        <w:trPr>
          <w:trHeight w:val="5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Ащысай ауылдық округі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6155,0</w:t>
            </w:r>
          </w:p>
        </w:tc>
      </w:tr>
      <w:tr>
        <w:trPr>
          <w:trHeight w:val="5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Ақкемір ауылдық округі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13812,0</w:t>
            </w:r>
          </w:p>
        </w:tc>
      </w:tr>
      <w:tr>
        <w:trPr>
          <w:trHeight w:val="5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Батпақкөл ауылдық округі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7171,0</w:t>
            </w:r>
          </w:p>
        </w:tc>
      </w:tr>
      <w:tr>
        <w:trPr>
          <w:trHeight w:val="5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 ауылдық округі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6474,0</w:t>
            </w:r>
          </w:p>
        </w:tc>
      </w:tr>
      <w:tr>
        <w:trPr>
          <w:trHeight w:val="5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Егіндібұлақ ауылдық округі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7759,0</w:t>
            </w:r>
          </w:p>
        </w:tc>
      </w:tr>
      <w:tr>
        <w:trPr>
          <w:trHeight w:val="8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Қ.Жұбанов атындағы ауылдық округі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6443,0</w:t>
            </w:r>
          </w:p>
        </w:tc>
      </w:tr>
      <w:tr>
        <w:trPr>
          <w:trHeight w:val="5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Жұрын ауылдық округі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7090,0</w:t>
            </w:r>
          </w:p>
        </w:tc>
      </w:tr>
      <w:tr>
        <w:trPr>
          <w:trHeight w:val="5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Құмсай ауылдық округі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7220,0</w:t>
            </w:r>
          </w:p>
        </w:tc>
      </w:tr>
      <w:tr>
        <w:trPr>
          <w:trHeight w:val="5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Құмжарған ауылдық округі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9127,0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Қайынды ауылдық округі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19456,0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Талдысай ауылдық округі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5189,0</w:t>
            </w:r>
          </w:p>
        </w:tc>
      </w:tr>
      <w:tr>
        <w:trPr>
          <w:trHeight w:val="2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селосы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6636,0</w:t>
            </w:r>
          </w:p>
        </w:tc>
      </w:tr>
      <w:tr>
        <w:trPr>
          <w:trHeight w:val="3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17 800,0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17 000,0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224 078,0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