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67286" w14:textId="d5672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жылғы 19 желтоқсандағы аудандық мәслихаттың N 79 "2009 жылға арналған аудандық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2009 жылғы 23 сәуірдегі N 113 шешімі. Ақтөбе облысының Мұғалжар аудандық әділет басқармасында 2009 жылдың 28 сәуірде N 3-9-96 тіркелді. Күші жойылды - Ақтөбе облысы Мұғалжар аудандық мәслихатының 2010 жылғы 16 ақпандағы N 176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Ақтөбе облысы Мұғалжар аудандық мәслихатының 2010.02.16 N 176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N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N 95 Бюджеттік Кодексінің 106 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облыстық мәслихаттың 2009 жылғы 18 сәуірдегі кезекті он бесінші сессиясының N 181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Мұғалжар әділет басқармасында 2009 жылғы 5 қаңтарда N 3-9-86 санымен тіркелген, 2009 жылғы 21 қаңтарда N 3 және 28 қаңтарда N 4 "Мұғалжар" газеттерінде жарияланған 2008 жылғы 19 желтоқсандағы N 79 "2009 жылға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(Мұғалжар әділет басқармасында 2009 жылғы 23 ақпанда N 3-9-94 тіркелген, 2009 жылы 11 наурызда "Мұғалжар" газетінің N 12-13 жарияланған 2009 жылғы 9 ақпандағы N 94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өзгерістер мен толықтыруларды еске ала отырып)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 тармақта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"5 002 096" деген цифрлар "6 472 463"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"4 581 693" деген цифрлар "5 729 329"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"383 169" деген цифрлар "705 900"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 "5 884 904,4" деген цифрлар "7 345 271,4"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жасалынатын операциялар бойынша сальдо "24 000" деген цифрлар "34 000"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"24 000" деген цифрлар "34 000"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4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"сәйкес" деген сөзден кейін "2009 жылғы 1 қаңтардан"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мынадай мазмұндағы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"2009 жылғы 1 шілдеден: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13 717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1 296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төменгі күнкөріс деңгейінің шамасы – 13 717 теңге мөлшерінде белгіленсін".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6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"2 247 176" деген цифрлар "3 204 274"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мынадай мазмұндағы 7-1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"2009 жылға арналған республикалық бюджеттен өңірлік жұмыспен қамту және кадрларды қайта даярлау стратегиясын іске асыруға сомасы 136 068 мың теңге нысаналы трансферттер түскені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тұрғындарды жұмыспен қамтамасыз етуге – 112704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жұмыс орындарын және жастар практикасы бағдарламасын кеңейтуге – 23 364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соманы бөлу облыс әкімдігінің қаулысы негізінде жүзеге асырылады".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9 тармақта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абзацтың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"277 597" деген цифрлар "262 597"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абзацтың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"277 597" деген цифрлар "262 597" деген цифрлармен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10 тармақта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абзацтың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"53 737" деген цифрлар "250 594"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абзацтың бөлігінде "салуға" деген сөзден кейін "және (немесе) сатып алуға"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мынадай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"инженерлік-коммуникациялық инфрақұрылымды дамыту, жайластыру және (немесе) сатып алуға – 196 857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7) мынадай мазмұндағы 10-1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"2009 жылға арналған облыстық бюджетте өңірлік жұмыспен қамту және кадрларды қайта даярлау стратегиясын іске асыруға сомасы 2 400 мың теңге қаражат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тұрғындарды жұмыспен қамтамасыз етуге – 2 400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соманы бөлу облыс әкімдігінің қаулысы негізінде жүзеге асырылады".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8) 11 тармақта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абзацтың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"2 050" деген цифрлар "4 456"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9) 12 тармақта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"15 090" деген цифрлар "11 090" деген цифрлармен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10) көрсетілген шешімдегі 1, 2 және 4 қосымшалары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Осы шешім Мұғалжар аудандық әділет басқармасында мемлекеттік тіркеуден өткен күннен бастап күшіне енеді 2009 жылғы 1 қаңтардан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Аудандық мәслихаттың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он бесінші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сессиясының төрайымы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М.Ж.Тыныштықұлова            С.С.Салықбаев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сәуірдегі N 113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53"/>
        <w:gridCol w:w="1013"/>
        <w:gridCol w:w="7673"/>
        <w:gridCol w:w="2213"/>
      </w:tblGrid>
      <w:tr>
        <w:trPr>
          <w:trHeight w:val="6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ыбы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бы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теңге)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6472463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5729329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481375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481375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486000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4476843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4415671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278263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55323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Заңдық мәнді іс-әрекеттерді жасағаны және /немесе/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6848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22234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10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9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9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18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ҚР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705900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33"/>
        <w:gridCol w:w="913"/>
        <w:gridCol w:w="693"/>
        <w:gridCol w:w="7433"/>
        <w:gridCol w:w="2193"/>
      </w:tblGrid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 топ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 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бағд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рдың әкiм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шiсі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7345271,4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207927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179061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38151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37751</w:t>
            </w:r>
          </w:p>
        </w:tc>
      </w:tr>
      <w:tr>
        <w:trPr>
          <w:trHeight w:val="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инвенстициялық және концессиялық жобалардың техникалық-экономикалық негіздемелерін әзірлеу және оларға сараптама жасау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130284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130284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18422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18422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8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 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2052204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146261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20889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20889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125372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ұйымдарының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125372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1810290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1810290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1756641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28221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25428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95653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95653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13593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оқулықтармен, оқу-әдістемелік кешендерді сатып алу және жеткізу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198047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179377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177587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59878</w:t>
            </w:r>
          </w:p>
        </w:tc>
      </w:tr>
      <w:tr>
        <w:trPr>
          <w:trHeight w:val="11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 бойынша әлеуметтік көмек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11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18235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коммуналдық шаруашылық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1069583,8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659726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235594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23737</w:t>
            </w:r>
          </w:p>
        </w:tc>
      </w:tr>
      <w:tr>
        <w:trPr>
          <w:trHeight w:val="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алуға кредит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211857</w:t>
            </w:r>
          </w:p>
        </w:tc>
      </w:tr>
      <w:tr>
        <w:trPr>
          <w:trHeight w:val="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 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424132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260382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163750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354853,8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 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354853,8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қамтамысыз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138106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166747,8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55004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15854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- ұстау және туысы жоқ адамдарды жерлеу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спорт, туризм және ақпараттық кеністік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144548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81898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68898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68898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деңгейді мәдени демалыс жұмыстарын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35257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33774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32774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22893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14819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</w:p>
        </w:tc>
      </w:tr>
      <w:tr>
        <w:trPr>
          <w:trHeight w:val="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357569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28968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11312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11312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262597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262597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262597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8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11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53234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24558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инвенстициялық және концессиялық жобалардың техникалық-экономикалық негіздемелерін әзірлеу және оларға сараптама жасау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20357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28676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23517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23517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23065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18079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6989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инвенстициялық және концессиялық жобалардың техникалық-экономикалық негіздемелерін әзірлеу және оларға сараптама жасау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3204717,6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3204717,6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3204717,6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3204274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33"/>
        <w:gridCol w:w="913"/>
        <w:gridCol w:w="693"/>
        <w:gridCol w:w="7413"/>
        <w:gridCol w:w="2193"/>
      </w:tblGrid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 топ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 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бағд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шiсі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(мың) теңге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Тапшылық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-906808,4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906808,4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33"/>
        <w:gridCol w:w="913"/>
        <w:gridCol w:w="693"/>
        <w:gridCol w:w="7393"/>
        <w:gridCol w:w="2173"/>
      </w:tblGrid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бы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бы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(мың) теңге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906808,4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906808,4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906808,4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сәуірдегі N 113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Бюджеттік инвестициялық жобаларды (бағдарламаларды) іске асыруға және заңды тұлғалардың жарғылық капиталын қалыптастыруға немесе ұлғайтуға бағытталған бюджеттік бағдарламаларға бөлуімен, 2009 жылға арналған аудандық бюджеттің бюджеттік даму бағдарламаларының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913"/>
        <w:gridCol w:w="973"/>
        <w:gridCol w:w="973"/>
        <w:gridCol w:w="86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әкiмшісі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ИНВЕСТИЦИЯЛЫҚ ЖОБАЛАРЫ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9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алуға кредит беру</w:t>
            </w:r>
          </w:p>
        </w:tc>
      </w:tr>
      <w:tr>
        <w:trPr>
          <w:trHeight w:val="12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сәуірдегі N 113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Қаладағы аудан, аудандық маңызы бар қала, кент, ауыл (село), ауылдық (селолық) округ әкімі аппаратының 2009 жылға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2677"/>
        <w:gridCol w:w="2293"/>
        <w:gridCol w:w="1863"/>
        <w:gridCol w:w="2047"/>
        <w:gridCol w:w="2292"/>
      </w:tblGrid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р/н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Қалалық, ауылдық округтер атауы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"Қаладағы аудан, аудандық маңызы бар қала, кент, ауыл (село), ауылдық (селолық) округ әкімі аппаратының қызметін қамтамасыз ету"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"Мектепке дейінгі тәрбие ұйымдарын қолдау"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"Мұқтаж азаматтарға үйінде әлеуметтік көмек көрсету"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"Жергілікті деңгейде мәдени демалыс жұмыстарын қолдау"</w:t>
            </w:r>
          </w:p>
        </w:tc>
      </w:tr>
      <w:tr>
        <w:trPr>
          <w:trHeight w:val="4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Қандыағаш қаласы әкімі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15119,0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Ембі қаласы әкімі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22910,0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 қаласы әкімі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20044,0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Ащысай ауылдық округі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Ақкемір ауылдық округі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Батпақкөл ауылдық округі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 ауылдық округі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Егіндібұлақ ауылдық округі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Қ.Жұбанов атындағы ауылдық округі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Жұрын ауылдық округі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Құмсай ауылдық округі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6 338,0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Құмжарған ауылдық округі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6 763,0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6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ауылдық округі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6 779,0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12 289,0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 ауылдық округі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4 687,0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Мүғалжар селосы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6 246,0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130 284,0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20 889,0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1 790,0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993"/>
        <w:gridCol w:w="2653"/>
        <w:gridCol w:w="2553"/>
        <w:gridCol w:w="2753"/>
      </w:tblGrid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Қалалық, ауылдық округтер атауы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"Елді мекендерде көшелерді жарықтандыру"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"Елді мекендердің санитариясын қамтамасыз ету"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"Жерлеу орындарын күтіп-ұстау және туысы жоқ адамдарды жерлеу"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Қандыағаш қаласы әкімі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Ембі қаласы әкімі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 қаласы әкімі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Ащысай ауылдық округі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Ақкемір ауылдық округі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Батпақкөл ауылдық округі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 ауылдық округі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Егіндібұлақ ауылдық округі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Қ.Жұбанов атындағы ауылдық округі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Жұрын ауылдық округі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Құмсай ауылдық округі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Құмжарған ауылдық округі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ауылдық округі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 ауылдық округі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Мүғалжар селосы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22 350,0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15 854,0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973"/>
        <w:gridCol w:w="2633"/>
        <w:gridCol w:w="2573"/>
        <w:gridCol w:w="2393"/>
      </w:tblGrid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р/н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Қалалық, ауылдық округтер атауы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"Елді мекендерді абаттандыру мен көгалдандыру"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"Аудандық маңызы бар қалаларда, кенттерде, ауылдарда (селоларда), ауылдық (селолық) округтерде автомобиль жолдарының жұмыс істеуін қамтамасыз ету"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(мың теңге)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Қандыағаш қаласы әкімі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69691,0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Ембі қаласы әкімі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32385,0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 қаласы әкімі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24344,0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Ащысай ауылдық округі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5936,0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Ақкемір ауылдық округі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13617,0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Батпақкөл ауылдық округі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6884,0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 ауылдық округі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6154,0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Егіндібұлақ ауылдық округі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7625,0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Қ.Жұбанов атындағы ауылдық округі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6153,0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Жұрын ауылдық округі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6760,0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Құмсай ауылдық округі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7034,0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Құмжарған ауылдық округі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21907,0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ауылдық округі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19186,0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 ауылдық округі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Мүғалжар селосы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16 500,0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238 967,0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