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95061" w14:textId="ed950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Халықтың әлеуметтік жағынан аз қорғалған тобына қосымша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2009 жылғы 26 наурыздағы N 100 шешімі. Ақтөбе облысының Мұғалжар аудандық әділет басқармасында 2009 жылдың 6 мамырда N 3-9-99 тіркелді. Күші жойылды - Ақтөбе облысы Мұғалжар аудандық мәслихатының 2009 жылғы 27 қазандағы N 154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Ақтөбе облысы Мұғалжар аудандық әкімдігінің 2010.10.27 N 155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қаңтарындағы N 148 "Қазақстан Республикасындағы жергілікті мемлекеттік басқару және өзін өзі басқару туралы" Заңның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Қазақстан Республикасының 2008 жылғы 4 желтоқсандағы N 95 Бюджеттік кодексінің 56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азық-түлік бағасының көтерілуіне байланысты халықтың әлеуметтік жағынан аз қорғалған тобын әлеуметтік қорғау мақсатында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3000 теңге көлемінде келесі санаттағы азаматтарға қосымша әлеуметтік көмек көрсетілсін: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атаулы әлеуметтік көмек алушы отбасыларына;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ең төменгі зейнетақы және ең төменгі зейнетақыдан төмен мөлшерде зейнетақы алатын зейнеткерлерге.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Әлеуметтік көмек аудандық бюджеттен ай сайын ақшалай түрде алушының жеке есепшотына аударма жасау жолымен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Мұғалжар аудандық мәслихатының Мұғалжар ауданының әділет басқармасында 2008 жылғы 23 сәуірінде N 3-9-61 тіркелген 2008 жылғы 20 наурыздағы N 38 "Аз қамтылған азаматтарға және ең төменгі мөлшерде зейнетақы алатын зейнеткерлерге қосымша әлеуметтік көмек көрсету туралы" шешімінің және осы шешімге өзгеріс енгізу туралы аудандық әділет басқармасында 2008 жылдың 28 қазанында N 3-9-72 болып тіркелген 2008 жылғы 26 қыркүйектегі N 66 шешімінің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бірінші ресми жарияланғаннан кейін он күнтізбелік күн өткен соң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кезекті он төртінші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Д.М.Мұрзатаев             С.С.Салықбаев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