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8ce0" w14:textId="e688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19 желтоқсандағы аудандық мәслихаттың N 79 "2009 жылға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2009 жылғы 23 шілдедегі N 139 шешімі. Ақтөбе облысының Мұғалжар аудандық әділет басқармасында 2009 жылдың 11 тамызда N 3-9-107 тіркелді. Күші жойылды - Ақтөбе облысы Мұғалжар аудандық мәслихатының 2010 жылғы 16 ақпандағы N 176 шешіміме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Ақтөбе облысы Мұғалжар аудандық мәслихатының 2010.02.16 N 176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Бюджеттік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облыстық мәслихаттың 2009 жылғы 15 шілдедегі кезекті он алтыншы сессиясының N 206 шешіміне сәйкес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Мұғалжар әділет басқармасында 2009 жылғы 5 қаңтарда N 3-9-86 санымен тіркелген, 2009 жылғы 21 қаңтарда N 3 және 28 қаңтарда N 4 "Мұғалжар" газеттерінде жарияланған 2008 жылғы 19 желтоқсандағы N 79 "2009 жылға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(Мұғалжар әділет басқармасында 2009 жылғы 23 ақпанда N 3-9-94 тіркелген, 2009 жылы 11 наурызда "Мұғалжар" газетінің N 12-13 жарияланған 2009 жылғы 9 ақпандағы </w:t>
      </w:r>
      <w:r>
        <w:rPr>
          <w:rFonts w:ascii="Times New Roman"/>
          <w:b w:val="false"/>
          <w:i w:val="false"/>
          <w:color w:val="000000"/>
          <w:sz w:val="28"/>
        </w:rPr>
        <w:t>N 94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Мұғалжар әділет басқармасында 2009 жылғы 28 сәуірдегі N 3-9-96 тіркелген, 2009 жылғы 13 мамырдағы "Мұғалжар" газетінің N 24 жарияланған 2009 жылғы 23 сәуірдегі </w:t>
      </w:r>
      <w:r>
        <w:rPr>
          <w:rFonts w:ascii="Times New Roman"/>
          <w:b w:val="false"/>
          <w:i w:val="false"/>
          <w:color w:val="000000"/>
          <w:sz w:val="28"/>
        </w:rPr>
        <w:t>N 113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шешімдеріне енгізілген өзгерістер мен толықтыруларды еске ала отырып)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"6 472 463" деген саны "6 517 954" деген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"705 900" деген саны "751 391" деген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"7 345 271,4" деген саны "7 390 538,4" деген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жасалынатын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"34 000" деген саны "34 224" деген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"34 000" деген саны "34 224" деген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8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 мектептеріне оқушыларды жеткізуді қамтамасыз етуге – 19 185 мың теңгесі алынып тасталсын"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11-1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"2009 жылға арналған аудандық бюджетке облыстық бюджеттен нысаналы трансферт есебінен түскені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мектептері үшін автобустар сатып алуға - 27437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жалпы білім беретін мектептерінің 1-4 сынып оқушылары үшін ыстық тамақты ұйымдастыруға – 37 139,0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қоғамдық ашық пунктеріне техникалық қызмет көрсетуге- 100,0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 бөлу аудан әкімдігінің қаулысы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12 тармақ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шешімдегі 1, 4 қосымшаларына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Мұғалжар аудандық әділет басқармасында мемлекеттік тіркеуден өткен күннен бастап күшіне енеді, 2009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кезекті он жетінші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Д.Қ.Қалықбергенов                  С.С.Салықбаев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139 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53"/>
        <w:gridCol w:w="1013"/>
        <w:gridCol w:w="7653"/>
        <w:gridCol w:w="2273"/>
      </w:tblGrid>
      <w:tr>
        <w:trPr>
          <w:trHeight w:val="13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ыбы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ыбы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6517954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5729329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481375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481375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4476843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4415671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278263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7940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/немесе/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6848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22234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9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8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751391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751391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"/>
        <w:gridCol w:w="913"/>
        <w:gridCol w:w="693"/>
        <w:gridCol w:w="7393"/>
        <w:gridCol w:w="2293"/>
      </w:tblGrid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шiсі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7390538,4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205558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38251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инвенстициялық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126146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123056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2109941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146261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141561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141561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1867727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1867727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1814078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28221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95953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оқулықтармен, оқу-әдістемелік кешендерді сатып 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178797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60678</w:t>
            </w:r>
          </w:p>
        </w:tc>
      </w:tr>
      <w:tr>
        <w:trPr>
          <w:trHeight w:val="11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11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1077747,8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667226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242594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218857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424632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260882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354853,8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354853,8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қамтамысыз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138106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166747,8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55668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- ұстау және туысы жоқ адамдарды жерлеу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кеністік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135188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69317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56317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56317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деңгейді мәдени демалыс жұмыстарын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37978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22893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357604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262597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262597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саласаындағы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1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инвенстициялық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28676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30217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инвенстициялық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3204717,6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3204717,6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3204717,6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3204274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"/>
        <w:gridCol w:w="913"/>
        <w:gridCol w:w="693"/>
        <w:gridCol w:w="7373"/>
        <w:gridCol w:w="2313"/>
      </w:tblGrid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әкiмшiсі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(мың) теңге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Тапшылық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-906808,4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906 808,4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"/>
        <w:gridCol w:w="913"/>
        <w:gridCol w:w="693"/>
        <w:gridCol w:w="7353"/>
        <w:gridCol w:w="2293"/>
      </w:tblGrid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ыбы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906808,4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906808,4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906808,4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139 шешіміне4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Қаладағы аудан, аудандық маңызы бар қала, кент, ауыл (село), ауылдық (селолық) округ әкімі аппаратының 2009 жылға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813"/>
        <w:gridCol w:w="1813"/>
        <w:gridCol w:w="1713"/>
        <w:gridCol w:w="1593"/>
        <w:gridCol w:w="1673"/>
        <w:gridCol w:w="1853"/>
      </w:tblGrid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 ету"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"Мектепке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"Жергілікті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деңгейде 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жарықтандыру"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Қандыағаш қаласы әкімі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Ембі қаласы әкімі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қаласы әкімі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ауылдық округі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Ақкемір ауылдық округі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Батпақкөл ауылдық округі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 ауылдық округі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ауылдық округі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Қ.Жұбанов атындағы ауылдық округі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Жұрын ауылдық округі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Құмсай ауылдық округі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6 369,0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Құмжарған ауылдық округі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6 779,0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ауылдық округі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Мүғалжар селосы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123 056,0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833"/>
        <w:gridCol w:w="1853"/>
        <w:gridCol w:w="1453"/>
        <w:gridCol w:w="1753"/>
        <w:gridCol w:w="1953"/>
        <w:gridCol w:w="1893"/>
      </w:tblGrid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Қалалық, ауылдық округтер атауы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 ету"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жерлеу"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дандыру"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Қандыағаш қаласы әкімі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69708,0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Ембі қаласы әкімі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25077,0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қаласы әкімі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ауылдық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Ақкемір ауылдық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Батпақкөл ауылдық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 ауылдық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ауылдық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Қ.Жұбанов атындағы ауылдық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Жұрын ауылдық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Құмсай ауылдық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Құмжарған ауылдық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ауылдық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селосы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